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BC774A" w:rsidP="00BC774A">
      <w:pPr>
        <w:jc w:val="center"/>
        <w:rPr>
          <w:b/>
        </w:rPr>
      </w:pPr>
      <w:r w:rsidRPr="00BC774A">
        <w:rPr>
          <w:b/>
        </w:rPr>
        <w:t>Prompt Payment Certificate</w:t>
      </w:r>
    </w:p>
    <w:p w:rsidR="00BC774A" w:rsidRDefault="00BC774A" w:rsidP="00BC774A"/>
    <w:p w:rsidR="00BC774A" w:rsidRDefault="00BC774A" w:rsidP="00BC774A"/>
    <w:p w:rsidR="00BC774A" w:rsidRDefault="00BC774A" w:rsidP="00BC774A"/>
    <w:p w:rsidR="00BC774A" w:rsidRDefault="00BC774A" w:rsidP="00BC774A">
      <w:r>
        <w:t>Contracting Authority:       ______________________________________________</w:t>
      </w:r>
    </w:p>
    <w:p w:rsidR="00BC774A" w:rsidRDefault="00BC774A" w:rsidP="00BC774A"/>
    <w:p w:rsidR="00BC774A" w:rsidRDefault="00BC774A" w:rsidP="00BC774A">
      <w:r>
        <w:t>Supplier:                           ______________________________________________</w:t>
      </w:r>
    </w:p>
    <w:p w:rsidR="00BC774A" w:rsidRDefault="00BC774A" w:rsidP="00BC774A"/>
    <w:p w:rsidR="00BC774A" w:rsidRDefault="00BC774A" w:rsidP="00BC774A">
      <w:r>
        <w:t xml:space="preserve">Period of review: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BC774A" w:rsidRDefault="00BC774A" w:rsidP="00BC774A"/>
    <w:p w:rsidR="00BC774A" w:rsidRDefault="007B724E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4522438</wp:posOffset>
                </wp:positionH>
                <wp:positionV relativeFrom="paragraph">
                  <wp:posOffset>4765</wp:posOffset>
                </wp:positionV>
                <wp:extent cx="210312" cy="2286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8BD21" id="Rectangle 1" o:spid="_x0000_s1026" style="position:absolute;margin-left:356.1pt;margin-top:.4pt;width:16.5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E319" wp14:editId="0054F9AC">
                <wp:simplePos x="0" y="0"/>
                <wp:positionH relativeFrom="column">
                  <wp:posOffset>5340894</wp:posOffset>
                </wp:positionH>
                <wp:positionV relativeFrom="paragraph">
                  <wp:posOffset>9910</wp:posOffset>
                </wp:positionV>
                <wp:extent cx="210312" cy="2286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51B47" id="Rectangle 2" o:spid="_x0000_s1026" style="position:absolute;margin-left:420.55pt;margin-top:.8pt;width:16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" filled="f" strokecolor="#1f4d78 [1604]" strokeweight="1pt"/>
            </w:pict>
          </mc:Fallback>
        </mc:AlternateContent>
      </w:r>
      <w:r w:rsidR="00BC774A">
        <w:t>Sub-contractors were used</w:t>
      </w:r>
      <w:r>
        <w:t xml:space="preserve"> in the delivery of this contract</w:t>
      </w:r>
      <w:r w:rsidR="00BC774A">
        <w:t xml:space="preserve">: </w:t>
      </w:r>
      <w:r>
        <w:tab/>
      </w:r>
      <w:r w:rsidR="00BC774A">
        <w:t xml:space="preserve">Yes </w:t>
      </w:r>
      <w:r w:rsidR="00BC774A">
        <w:tab/>
      </w:r>
      <w:r w:rsidR="00BC774A">
        <w:tab/>
        <w:t>No</w:t>
      </w:r>
    </w:p>
    <w:p w:rsidR="00BC774A" w:rsidRDefault="00BC774A" w:rsidP="00BC774A">
      <w:r>
        <w:t xml:space="preserve"> </w:t>
      </w:r>
    </w:p>
    <w:p w:rsidR="00BC774A" w:rsidRDefault="00BC774A" w:rsidP="00BC774A"/>
    <w:p w:rsidR="00BC774A" w:rsidRDefault="00BC774A" w:rsidP="00BC774A">
      <w:r>
        <w:t>If yes, the supplier confirms:</w:t>
      </w:r>
    </w:p>
    <w:p w:rsidR="00BC774A" w:rsidRDefault="00BC774A" w:rsidP="00BC774A"/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8634B" wp14:editId="45B60E3C">
                <wp:simplePos x="0" y="0"/>
                <wp:positionH relativeFrom="column">
                  <wp:posOffset>4543679</wp:posOffset>
                </wp:positionH>
                <wp:positionV relativeFrom="paragraph">
                  <wp:posOffset>8255</wp:posOffset>
                </wp:positionV>
                <wp:extent cx="210185" cy="22860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74A" w:rsidRDefault="00BC774A" w:rsidP="00BC774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634B" id="Rectangle 3" o:spid="_x0000_s1026" style="position:absolute;margin-left:357.75pt;margin-top:.65pt;width:16.5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" filled="f" strokecolor="#1f4d78 [1604]" strokeweight="1pt">
                <v:textbox>
                  <w:txbxContent>
                    <w:p w:rsidR="00BC774A" w:rsidRDefault="00BC774A" w:rsidP="00BC774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ED20C" wp14:editId="32CCDE71">
                <wp:simplePos x="0" y="0"/>
                <wp:positionH relativeFrom="column">
                  <wp:posOffset>5349240</wp:posOffset>
                </wp:positionH>
                <wp:positionV relativeFrom="paragraph">
                  <wp:posOffset>8509</wp:posOffset>
                </wp:positionV>
                <wp:extent cx="210185" cy="2286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74A" w:rsidRDefault="00BC774A" w:rsidP="00BC774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ED20C" id="Rectangle 6" o:spid="_x0000_s1027" style="position:absolute;margin-left:421.2pt;margin-top:.65pt;width:16.5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" filled="f" strokecolor="#1f4d78 [1604]" strokeweight="1pt">
                <v:textbox>
                  <w:txbxContent>
                    <w:p w:rsidR="00BC774A" w:rsidRDefault="00BC774A" w:rsidP="00BC774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They paid valid sub-contractor invoices within 30 days </w:t>
      </w:r>
      <w:r>
        <w:tab/>
        <w:t>Yes</w:t>
      </w:r>
      <w:r>
        <w:tab/>
      </w:r>
      <w:r>
        <w:tab/>
        <w:t>No</w:t>
      </w:r>
    </w:p>
    <w:p w:rsidR="00BC774A" w:rsidRPr="00BC774A" w:rsidRDefault="00BC774A" w:rsidP="00BC774A">
      <w:pPr>
        <w:rPr>
          <w:rFonts w:asciiTheme="minorHAnsi" w:hAnsiTheme="minorHAnsi" w:cstheme="minorHAnsi"/>
          <w:i/>
        </w:rPr>
      </w:pPr>
      <w:r w:rsidRPr="00BC774A">
        <w:rPr>
          <w:rFonts w:asciiTheme="minorHAnsi" w:hAnsiTheme="minorHAnsi" w:cstheme="minorHAnsi"/>
          <w:i/>
        </w:rPr>
        <w:t xml:space="preserve">If No, please attach an improvement plan </w:t>
      </w:r>
    </w:p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FBEF0" wp14:editId="7DECABCA">
                <wp:simplePos x="0" y="0"/>
                <wp:positionH relativeFrom="column">
                  <wp:posOffset>5349240</wp:posOffset>
                </wp:positionH>
                <wp:positionV relativeFrom="paragraph">
                  <wp:posOffset>168529</wp:posOffset>
                </wp:positionV>
                <wp:extent cx="210185" cy="2286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1504" id="Rectangle 7" o:spid="_x0000_s1026" style="position:absolute;margin-left:421.2pt;margin-top:13.25pt;width:16.5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F4BA4" wp14:editId="06B5B483">
                <wp:simplePos x="0" y="0"/>
                <wp:positionH relativeFrom="column">
                  <wp:posOffset>4525899</wp:posOffset>
                </wp:positionH>
                <wp:positionV relativeFrom="paragraph">
                  <wp:posOffset>8001</wp:posOffset>
                </wp:positionV>
                <wp:extent cx="210185" cy="2286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05DF5" id="Rectangle 4" o:spid="_x0000_s1026" style="position:absolute;margin-left:356.35pt;margin-top:.65pt;width:16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" filled="f" strokecolor="#1f4d78 [1604]" strokeweight="1pt"/>
            </w:pict>
          </mc:Fallback>
        </mc:AlternateContent>
      </w:r>
      <w:r>
        <w:t>The contract with</w:t>
      </w:r>
      <w:r w:rsidR="0080746D">
        <w:t xml:space="preserve"> their</w:t>
      </w:r>
      <w:r>
        <w:t xml:space="preserve"> sub-contractors includes a contact </w:t>
      </w:r>
      <w:r>
        <w:tab/>
        <w:t>Yes</w:t>
      </w:r>
      <w:r>
        <w:tab/>
      </w:r>
      <w:r>
        <w:tab/>
        <w:t>No</w:t>
      </w:r>
    </w:p>
    <w:p w:rsidR="00BC774A" w:rsidRDefault="00BC774A" w:rsidP="00BC774A">
      <w:r>
        <w:t xml:space="preserve">within the </w:t>
      </w:r>
      <w:r w:rsidR="001B0D9A">
        <w:t>contracting authority</w:t>
      </w:r>
      <w:r>
        <w:t xml:space="preserve"> for payment issues</w:t>
      </w:r>
    </w:p>
    <w:p w:rsidR="00BC774A" w:rsidRPr="00BC774A" w:rsidRDefault="00DE41A7" w:rsidP="00BC774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If No, please attach</w:t>
      </w:r>
      <w:r w:rsidR="00BC774A" w:rsidRPr="00BC774A">
        <w:rPr>
          <w:rFonts w:asciiTheme="minorHAnsi" w:hAnsiTheme="minorHAnsi" w:cstheme="minorHAnsi"/>
          <w:i/>
        </w:rPr>
        <w:t xml:space="preserve"> an improvement plan</w:t>
      </w:r>
    </w:p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FEA4A" wp14:editId="5F4C1C4E">
                <wp:simplePos x="0" y="0"/>
                <wp:positionH relativeFrom="margin">
                  <wp:posOffset>5340096</wp:posOffset>
                </wp:positionH>
                <wp:positionV relativeFrom="paragraph">
                  <wp:posOffset>130429</wp:posOffset>
                </wp:positionV>
                <wp:extent cx="210185" cy="2286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361C6" id="Rectangle 8" o:spid="_x0000_s1026" style="position:absolute;margin-left:420.5pt;margin-top:10.25pt;width:16.55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F4BA4" wp14:editId="06B5B483">
                <wp:simplePos x="0" y="0"/>
                <wp:positionH relativeFrom="margin">
                  <wp:posOffset>4526280</wp:posOffset>
                </wp:positionH>
                <wp:positionV relativeFrom="paragraph">
                  <wp:posOffset>145923</wp:posOffset>
                </wp:positionV>
                <wp:extent cx="210185" cy="2286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FF9E2" id="Rectangle 5" o:spid="_x0000_s1026" style="position:absolute;margin-left:356.4pt;margin-top:11.5pt;width:16.55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BC774A" w:rsidRDefault="00BC774A" w:rsidP="00BC774A">
      <w:r>
        <w:t>They confirm that all their sub-contractors:</w:t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</w:p>
    <w:p w:rsidR="0080746D" w:rsidRDefault="0080746D" w:rsidP="00BC774A"/>
    <w:p w:rsidR="007B724E" w:rsidRDefault="00BC774A" w:rsidP="00BC774A">
      <w:r>
        <w:t xml:space="preserve">- </w:t>
      </w:r>
      <w:r w:rsidR="0080746D">
        <w:t xml:space="preserve">drive prompt payment in their supply chain </w:t>
      </w:r>
    </w:p>
    <w:p w:rsidR="0080746D" w:rsidRDefault="007B724E" w:rsidP="007B724E">
      <w:r>
        <w:t>- pay valid invoices within 30 days</w:t>
      </w:r>
      <w:r w:rsidR="0080746D">
        <w:t xml:space="preserve"> </w:t>
      </w:r>
    </w:p>
    <w:p w:rsidR="00BC774A" w:rsidRDefault="00BC774A" w:rsidP="00BC774A">
      <w:r>
        <w:t>- make it clear the work is part of a public contract</w:t>
      </w:r>
    </w:p>
    <w:p w:rsidR="00BC774A" w:rsidRDefault="00BC774A" w:rsidP="00BC774A">
      <w:r>
        <w:t xml:space="preserve">- include a point of contact </w:t>
      </w:r>
      <w:r w:rsidR="007B724E">
        <w:t>for the sub-contractor</w:t>
      </w:r>
      <w:r>
        <w:t xml:space="preserve"> to raise payment issues</w:t>
      </w:r>
    </w:p>
    <w:p w:rsidR="00BC774A" w:rsidRDefault="00BC774A" w:rsidP="00BC774A">
      <w:r>
        <w:t xml:space="preserve">- communicate </w:t>
      </w:r>
      <w:r w:rsidR="007B724E">
        <w:t xml:space="preserve">the </w:t>
      </w:r>
      <w:r>
        <w:t>escalation process for payment issues</w:t>
      </w:r>
    </w:p>
    <w:p w:rsidR="00BC774A" w:rsidRPr="00BC774A" w:rsidRDefault="00DE41A7" w:rsidP="00BC774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If No, please attach</w:t>
      </w:r>
      <w:r w:rsidR="00BC774A" w:rsidRPr="00BC774A">
        <w:rPr>
          <w:rFonts w:asciiTheme="minorHAnsi" w:hAnsiTheme="minorHAnsi" w:cstheme="minorHAnsi"/>
          <w:i/>
        </w:rPr>
        <w:t xml:space="preserve"> an improvement plan</w:t>
      </w:r>
    </w:p>
    <w:p w:rsidR="00BC774A" w:rsidRDefault="00BC774A" w:rsidP="00BC774A">
      <w:r>
        <w:tab/>
      </w:r>
    </w:p>
    <w:p w:rsidR="00335A59" w:rsidRDefault="00335A59" w:rsidP="00BC774A"/>
    <w:p w:rsidR="00335A59" w:rsidRDefault="00335A59" w:rsidP="00BC774A"/>
    <w:p w:rsidR="00335A59" w:rsidRDefault="00335A59" w:rsidP="00BC774A"/>
    <w:p w:rsidR="00335A59" w:rsidRDefault="00335A59" w:rsidP="00BC774A">
      <w:r>
        <w:t>Signed by:_________________________________   Date: _______________</w:t>
      </w:r>
    </w:p>
    <w:p w:rsidR="00335A59" w:rsidRPr="00335A59" w:rsidRDefault="00335A59" w:rsidP="00BC774A">
      <w:pPr>
        <w:rPr>
          <w:sz w:val="20"/>
        </w:rPr>
      </w:pPr>
      <w:r>
        <w:tab/>
      </w:r>
      <w:r>
        <w:tab/>
      </w:r>
      <w:r w:rsidRPr="00335A59">
        <w:rPr>
          <w:i/>
        </w:rPr>
        <w:t>(</w:t>
      </w:r>
      <w:r w:rsidRPr="00335A59">
        <w:rPr>
          <w:i/>
          <w:sz w:val="20"/>
        </w:rPr>
        <w:t>Director / External Auditor / Internal Auditor</w:t>
      </w:r>
      <w:r>
        <w:rPr>
          <w:sz w:val="20"/>
        </w:rPr>
        <w:t>)</w:t>
      </w:r>
    </w:p>
    <w:sectPr w:rsidR="00335A59" w:rsidRPr="00335A5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FD5A98"/>
    <w:multiLevelType w:val="hybridMultilevel"/>
    <w:tmpl w:val="9620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A"/>
    <w:rsid w:val="00027C27"/>
    <w:rsid w:val="000C0CF4"/>
    <w:rsid w:val="00174F72"/>
    <w:rsid w:val="001B0D9A"/>
    <w:rsid w:val="00281579"/>
    <w:rsid w:val="002B1E7F"/>
    <w:rsid w:val="00306C61"/>
    <w:rsid w:val="00335A59"/>
    <w:rsid w:val="0037582B"/>
    <w:rsid w:val="007B724E"/>
    <w:rsid w:val="0080746D"/>
    <w:rsid w:val="00857548"/>
    <w:rsid w:val="009B7615"/>
    <w:rsid w:val="00B51BDC"/>
    <w:rsid w:val="00B561C0"/>
    <w:rsid w:val="00B773CE"/>
    <w:rsid w:val="00BC774A"/>
    <w:rsid w:val="00C91823"/>
    <w:rsid w:val="00D008AB"/>
    <w:rsid w:val="00DE41A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25F98-C23A-415E-94B9-8A090B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B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Zycinski K (Karen)</dc:creator>
  <cp:keywords/>
  <dc:description/>
  <cp:lastModifiedBy>Naughton P (Paula)</cp:lastModifiedBy>
  <cp:revision>1</cp:revision>
  <dcterms:created xsi:type="dcterms:W3CDTF">2022-05-09T16:33:00Z</dcterms:created>
  <dcterms:modified xsi:type="dcterms:W3CDTF">2022-05-09T16:33:00Z</dcterms:modified>
</cp:coreProperties>
</file>