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Examples of Payment Performance Evidence</w:t>
      </w:r>
    </w:p>
    <w:p w:rsidR="002F6879" w:rsidRDefault="002F6879">
      <w:pPr>
        <w:rPr>
          <w:noProof/>
          <w:lang w:eastAsia="en-GB"/>
        </w:rPr>
      </w:pP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1. UK Government Published Payment Practice Reports</w:t>
      </w: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2. Accounts Payable Report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3. Payment Performance Statement Signed by External Auditor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4. Credit Score / Credit Report Provider</w:t>
      </w:r>
    </w:p>
    <w:p w:rsidR="002F6879" w:rsidRDefault="00B24ECB" w:rsidP="007B182F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5. Accounts Payable Ratio</w:t>
      </w:r>
    </w:p>
    <w:p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1. UK Government Published Payment Practice Reports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r>
        <w:t xml:space="preserve">Link: </w:t>
      </w:r>
      <w:hyperlink r:id="rId5" w:history="1">
        <w:r>
          <w:rPr>
            <w:rStyle w:val="Hyperlink"/>
          </w:rPr>
          <w:t>Search for published payment practice reports (check-payment-practices.service.gov.uk)</w:t>
        </w:r>
      </w:hyperlink>
    </w:p>
    <w:p w:rsidR="002F6879" w:rsidRDefault="002F6879" w:rsidP="002F6879"/>
    <w:p w:rsidR="002F6879" w:rsidRDefault="002F6879" w:rsidP="002F6879">
      <w:pPr>
        <w:pStyle w:val="ListParagraph"/>
        <w:numPr>
          <w:ilvl w:val="0"/>
          <w:numId w:val="7"/>
        </w:numPr>
      </w:pPr>
      <w:r>
        <w:t>Free, accessible, up to date</w:t>
      </w:r>
    </w:p>
    <w:p w:rsidR="002F6879" w:rsidRDefault="002F6879" w:rsidP="002F6879">
      <w:pPr>
        <w:rPr>
          <w:noProof/>
          <w:lang w:eastAsia="en-GB"/>
        </w:rPr>
      </w:pPr>
    </w:p>
    <w:p w:rsidR="00465E26" w:rsidRDefault="00465E26" w:rsidP="00465E26">
      <w:pPr>
        <w:rPr>
          <w:lang w:eastAsia="en-GB"/>
        </w:rPr>
      </w:pPr>
      <w:r>
        <w:rPr>
          <w:lang w:eastAsia="en-GB"/>
        </w:rPr>
        <w:t>You</w:t>
      </w:r>
      <w:r w:rsidRPr="00A80F0B">
        <w:rPr>
          <w:lang w:eastAsia="en-GB"/>
        </w:rPr>
        <w:t xml:space="preserve"> </w:t>
      </w:r>
      <w:r>
        <w:rPr>
          <w:lang w:eastAsia="en-GB"/>
        </w:rPr>
        <w:t>will</w:t>
      </w:r>
      <w:r w:rsidRPr="00A80F0B">
        <w:rPr>
          <w:lang w:eastAsia="en-GB"/>
        </w:rPr>
        <w:t xml:space="preserve"> already be self-reporting payment performance to The Department for Business, Energy and Industrial Strategy  </w:t>
      </w:r>
      <w:proofErr w:type="spellStart"/>
      <w:r w:rsidRPr="00A80F0B">
        <w:rPr>
          <w:b/>
          <w:bCs/>
          <w:lang w:eastAsia="en-GB"/>
        </w:rPr>
        <w:fldChar w:fldCharType="begin"/>
      </w:r>
      <w:r w:rsidRPr="00A80F0B">
        <w:rPr>
          <w:b/>
          <w:bCs/>
          <w:lang w:eastAsia="en-GB"/>
        </w:rPr>
        <w:instrText xml:space="preserve"> HYPERLINK "https://www.gov.uk/government/publications/business-payment-practices-and-performance-reporting-requirements" </w:instrText>
      </w:r>
      <w:r w:rsidRPr="00A80F0B">
        <w:rPr>
          <w:b/>
          <w:bCs/>
          <w:lang w:eastAsia="en-GB"/>
        </w:rPr>
        <w:fldChar w:fldCharType="separate"/>
      </w:r>
      <w:r w:rsidRPr="00A80F0B">
        <w:rPr>
          <w:b/>
          <w:bCs/>
          <w:color w:val="DAA520"/>
          <w:u w:val="single"/>
          <w:lang w:eastAsia="en-GB"/>
        </w:rPr>
        <w:t>BEIS</w:t>
      </w:r>
      <w:proofErr w:type="spellEnd"/>
      <w:r w:rsidRPr="00A80F0B">
        <w:rPr>
          <w:b/>
          <w:bCs/>
          <w:color w:val="DAA520"/>
          <w:u w:val="single"/>
          <w:lang w:eastAsia="en-GB"/>
        </w:rPr>
        <w:t>) payment practices and performance system</w:t>
      </w:r>
      <w:r w:rsidRPr="00A80F0B">
        <w:rPr>
          <w:b/>
          <w:bCs/>
          <w:lang w:eastAsia="en-GB"/>
        </w:rPr>
        <w:fldChar w:fldCharType="end"/>
      </w:r>
      <w:r>
        <w:rPr>
          <w:lang w:eastAsia="en-GB"/>
        </w:rPr>
        <w:t xml:space="preserve"> if your b</w:t>
      </w:r>
      <w:r w:rsidRPr="00A80F0B">
        <w:rPr>
          <w:lang w:eastAsia="en-GB"/>
        </w:rPr>
        <w:t>usiness exceed</w:t>
      </w:r>
      <w:r>
        <w:rPr>
          <w:lang w:eastAsia="en-GB"/>
        </w:rPr>
        <w:t>s</w:t>
      </w:r>
      <w:r w:rsidRPr="00A80F0B">
        <w:rPr>
          <w:lang w:eastAsia="en-GB"/>
        </w:rPr>
        <w:t xml:space="preserve"> the following thresholds:</w:t>
      </w:r>
    </w:p>
    <w:p w:rsidR="00465E26" w:rsidRDefault="00465E26" w:rsidP="00465E26">
      <w:pPr>
        <w:rPr>
          <w:lang w:eastAsia="en-GB"/>
        </w:rPr>
      </w:pPr>
    </w:p>
    <w:p w:rsidR="00465E26" w:rsidRPr="00A80F0B" w:rsidRDefault="00465E26" w:rsidP="00465E26">
      <w:pPr>
        <w:rPr>
          <w:lang w:eastAsia="en-GB"/>
        </w:rPr>
      </w:pPr>
      <w:r w:rsidRPr="00A80F0B">
        <w:rPr>
          <w:lang w:eastAsia="en-GB"/>
        </w:rPr>
        <w:t>• £36 million annual turnover</w:t>
      </w:r>
    </w:p>
    <w:p w:rsidR="00465E26" w:rsidRPr="00A80F0B" w:rsidRDefault="00465E26" w:rsidP="00465E26">
      <w:pPr>
        <w:rPr>
          <w:lang w:eastAsia="en-GB"/>
        </w:rPr>
      </w:pPr>
      <w:r w:rsidRPr="00A80F0B">
        <w:rPr>
          <w:lang w:eastAsia="en-GB"/>
        </w:rPr>
        <w:t>• £18 million balance sheet total</w:t>
      </w:r>
    </w:p>
    <w:p w:rsidR="00465E26" w:rsidRDefault="00465E26" w:rsidP="00465E26">
      <w:pPr>
        <w:rPr>
          <w:lang w:eastAsia="en-GB"/>
        </w:rPr>
      </w:pPr>
      <w:r w:rsidRPr="00A80F0B">
        <w:rPr>
          <w:lang w:eastAsia="en-GB"/>
        </w:rPr>
        <w:t>• 250 employees</w:t>
      </w:r>
    </w:p>
    <w:p w:rsidR="00465E26" w:rsidRPr="00A80F0B" w:rsidRDefault="00465E26" w:rsidP="00465E26">
      <w:pPr>
        <w:rPr>
          <w:lang w:eastAsia="en-GB"/>
        </w:rPr>
      </w:pPr>
    </w:p>
    <w:p w:rsidR="00465E26" w:rsidRDefault="00465E26" w:rsidP="00465E26">
      <w:pPr>
        <w:rPr>
          <w:lang w:eastAsia="en-GB"/>
        </w:rPr>
      </w:pPr>
      <w:r>
        <w:rPr>
          <w:lang w:eastAsia="en-GB"/>
        </w:rPr>
        <w:t>If not</w:t>
      </w:r>
      <w:r w:rsidRPr="00A80F0B">
        <w:rPr>
          <w:lang w:eastAsia="en-GB"/>
        </w:rPr>
        <w:t xml:space="preserve">, </w:t>
      </w:r>
      <w:r>
        <w:rPr>
          <w:lang w:eastAsia="en-GB"/>
        </w:rPr>
        <w:t xml:space="preserve">please note that businesses </w:t>
      </w:r>
      <w:r w:rsidRPr="00A80F0B">
        <w:rPr>
          <w:lang w:eastAsia="en-GB"/>
        </w:rPr>
        <w:t xml:space="preserve">below threshold may also report their payment performance to </w:t>
      </w:r>
      <w:proofErr w:type="spellStart"/>
      <w:r w:rsidRPr="00A80F0B">
        <w:rPr>
          <w:lang w:eastAsia="en-GB"/>
        </w:rPr>
        <w:t>BEIS</w:t>
      </w:r>
      <w:proofErr w:type="spellEnd"/>
      <w:r w:rsidRPr="00A80F0B">
        <w:rPr>
          <w:lang w:eastAsia="en-GB"/>
        </w:rPr>
        <w:t xml:space="preserve"> </w:t>
      </w:r>
      <w:r w:rsidRPr="001157AA">
        <w:rPr>
          <w:b/>
          <w:lang w:eastAsia="en-GB"/>
        </w:rPr>
        <w:t>voluntarily</w:t>
      </w:r>
      <w:r w:rsidRPr="00A80F0B">
        <w:rPr>
          <w:lang w:eastAsia="en-GB"/>
        </w:rPr>
        <w:t>.</w:t>
      </w:r>
    </w:p>
    <w:p w:rsidR="00465E26" w:rsidRPr="00A80F0B" w:rsidRDefault="00465E26" w:rsidP="00465E26">
      <w:pPr>
        <w:rPr>
          <w:lang w:eastAsia="en-GB"/>
        </w:rPr>
      </w:pPr>
    </w:p>
    <w:p w:rsidR="00465E26" w:rsidRDefault="00465E26" w:rsidP="00465E26">
      <w:pPr>
        <w:rPr>
          <w:lang w:eastAsia="en-GB"/>
        </w:rPr>
      </w:pPr>
      <w:r>
        <w:rPr>
          <w:lang w:eastAsia="en-GB"/>
        </w:rPr>
        <w:t>If you</w:t>
      </w:r>
      <w:r w:rsidRPr="00A80F0B">
        <w:rPr>
          <w:lang w:eastAsia="en-GB"/>
        </w:rPr>
        <w:t xml:space="preserve"> report payment data every six months in accordance with the </w:t>
      </w:r>
      <w:hyperlink r:id="rId6" w:anchor=":~:text=The%20Reporting%20on%20Payment%20Practices%20and%20Performance%20Regulations,report%209%20False%20statement%20offence%20More%20items...%20" w:history="1">
        <w:r w:rsidRPr="00A80F0B">
          <w:rPr>
            <w:b/>
            <w:bCs/>
            <w:color w:val="DAA520"/>
            <w:u w:val="single"/>
            <w:lang w:eastAsia="en-GB"/>
          </w:rPr>
          <w:t>Reporting on Payment Practices and Performance Regulations 2017</w:t>
        </w:r>
      </w:hyperlink>
      <w:r w:rsidRPr="00A80F0B">
        <w:rPr>
          <w:lang w:eastAsia="en-GB"/>
        </w:rPr>
        <w:t xml:space="preserve">, the two most recent reports can be submitted in response to question </w:t>
      </w:r>
      <w:proofErr w:type="spellStart"/>
      <w:r w:rsidRPr="00A80F0B">
        <w:rPr>
          <w:lang w:eastAsia="en-GB"/>
        </w:rPr>
        <w:t>4C.4</w:t>
      </w:r>
      <w:proofErr w:type="spellEnd"/>
      <w:r w:rsidRPr="00A80F0B">
        <w:rPr>
          <w:lang w:eastAsia="en-GB"/>
        </w:rPr>
        <w:t>.</w:t>
      </w:r>
    </w:p>
    <w:p w:rsidR="00465E26" w:rsidRPr="00A80F0B" w:rsidRDefault="00465E26" w:rsidP="00465E26">
      <w:pPr>
        <w:rPr>
          <w:lang w:eastAsia="en-GB"/>
        </w:rPr>
      </w:pPr>
    </w:p>
    <w:p w:rsidR="00465E26" w:rsidRDefault="00465E26" w:rsidP="00465E26">
      <w:pPr>
        <w:rPr>
          <w:lang w:eastAsia="en-GB"/>
        </w:rPr>
      </w:pPr>
      <w:r>
        <w:rPr>
          <w:lang w:eastAsia="en-GB"/>
        </w:rPr>
        <w:t xml:space="preserve">If you have </w:t>
      </w:r>
      <w:r w:rsidRPr="00A80F0B">
        <w:rPr>
          <w:lang w:eastAsia="en-GB"/>
        </w:rPr>
        <w:t>data for the previous three or more months which has not yet been reported under the regulations, then this this can also be submitted as a reporting period.</w:t>
      </w:r>
    </w:p>
    <w:p w:rsidR="00465E26" w:rsidRDefault="00465E26" w:rsidP="002F6879">
      <w:pPr>
        <w:rPr>
          <w:noProof/>
          <w:lang w:eastAsia="en-GB"/>
        </w:rPr>
      </w:pPr>
    </w:p>
    <w:p w:rsidR="00A07AF3" w:rsidRDefault="00A07AF3" w:rsidP="002F6879">
      <w:pPr>
        <w:rPr>
          <w:noProof/>
          <w:lang w:eastAsia="en-GB"/>
        </w:rPr>
      </w:pPr>
    </w:p>
    <w:p w:rsidR="002F6879" w:rsidRDefault="002F6879" w:rsidP="002F687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33461" cy="428307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75" cy="42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2. Accounts Payable Report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t>Below is an example of a SG AP report detailing payment performance for a specific time period:</w:t>
      </w: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25160" cy="121257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22" cy="121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Any AP report detailing the “invoice receipt date” and “In Bank Date/Invoice Paid Date” could be used to evidence payment performance</w:t>
      </w:r>
    </w:p>
    <w:p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Accessible, easy to use &amp; up to date</w:t>
      </w:r>
    </w:p>
    <w:p w:rsidR="002F6879" w:rsidRDefault="002F6879" w:rsidP="00A07AF3">
      <w:pPr>
        <w:pStyle w:val="ListParagraph"/>
        <w:ind w:left="360"/>
        <w:rPr>
          <w:noProof/>
          <w:lang w:eastAsia="en-GB"/>
        </w:rPr>
      </w:pPr>
    </w:p>
    <w:p w:rsidR="002F6879" w:rsidRDefault="002F6879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Pr="00A07AF3" w:rsidRDefault="00682796" w:rsidP="00682796">
      <w:pPr>
        <w:pStyle w:val="ListParagraph"/>
        <w:ind w:left="0"/>
        <w:rPr>
          <w:b/>
          <w:noProof/>
          <w:lang w:eastAsia="en-GB"/>
        </w:rPr>
      </w:pPr>
      <w:r w:rsidRPr="00A07AF3">
        <w:rPr>
          <w:b/>
          <w:noProof/>
          <w:lang w:eastAsia="en-GB"/>
        </w:rPr>
        <w:t>3. Payment Performance Statement Signed by External Auditor</w:t>
      </w: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:rsidR="00682796" w:rsidRDefault="00A07AF3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A</w:t>
      </w:r>
      <w:r w:rsidR="00682796">
        <w:rPr>
          <w:noProof/>
          <w:lang w:eastAsia="en-GB"/>
        </w:rPr>
        <w:t xml:space="preserve"> statement on payment performance signed by an external auditor could be used as evidence. The statement </w:t>
      </w:r>
      <w:r>
        <w:rPr>
          <w:noProof/>
          <w:lang w:eastAsia="en-GB"/>
        </w:rPr>
        <w:t xml:space="preserve">must contain the declaration that </w:t>
      </w:r>
      <w:r w:rsidR="00682796">
        <w:rPr>
          <w:noProof/>
          <w:lang w:eastAsia="en-GB"/>
        </w:rPr>
        <w:t>“the supplier pays X% of invoices in line with their X day payment terms”</w:t>
      </w:r>
      <w:r w:rsidR="00F618AE">
        <w:rPr>
          <w:noProof/>
          <w:lang w:eastAsia="en-GB"/>
        </w:rPr>
        <w:t>.</w:t>
      </w:r>
    </w:p>
    <w:p w:rsidR="00F618AE" w:rsidRDefault="00F618AE" w:rsidP="00682796">
      <w:pPr>
        <w:pStyle w:val="ListParagraph"/>
        <w:ind w:left="0"/>
        <w:rPr>
          <w:noProof/>
          <w:lang w:eastAsia="en-GB"/>
        </w:rPr>
      </w:pPr>
    </w:p>
    <w:p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682796" w:rsidRDefault="00682796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2F6879">
      <w:pPr>
        <w:rPr>
          <w:noProof/>
          <w:lang w:eastAsia="en-GB"/>
        </w:rPr>
      </w:pPr>
    </w:p>
    <w:p w:rsidR="002F6879" w:rsidRDefault="002F6879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</w:p>
    <w:p w:rsidR="00682796" w:rsidRPr="00BF749E" w:rsidRDefault="00682796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4. Credit Score / Credit Report Provider</w:t>
      </w:r>
    </w:p>
    <w:p w:rsidR="00682796" w:rsidRDefault="00682796" w:rsidP="00B561C0">
      <w:pPr>
        <w:rPr>
          <w:noProof/>
          <w:lang w:eastAsia="en-GB"/>
        </w:rPr>
      </w:pPr>
    </w:p>
    <w:p w:rsidR="00682796" w:rsidRDefault="00682796" w:rsidP="00B561C0">
      <w:pPr>
        <w:rPr>
          <w:noProof/>
          <w:lang w:eastAsia="en-GB"/>
        </w:rPr>
      </w:pPr>
      <w:r>
        <w:rPr>
          <w:noProof/>
          <w:lang w:eastAsia="en-GB"/>
        </w:rPr>
        <w:t>A number of suppliers provide a similar se</w:t>
      </w:r>
      <w:r w:rsidR="00A07AF3">
        <w:rPr>
          <w:noProof/>
          <w:lang w:eastAsia="en-GB"/>
        </w:rPr>
        <w:t>rvice such as Equifax, Experien &amp;</w:t>
      </w:r>
      <w:r>
        <w:rPr>
          <w:noProof/>
          <w:lang w:eastAsia="en-GB"/>
        </w:rPr>
        <w:t xml:space="preserve"> Dun &amp; Bradstreet. The example below is an extract from Creditsafe.</w:t>
      </w:r>
      <w:r w:rsidR="00A07AF3">
        <w:rPr>
          <w:noProof/>
          <w:lang w:eastAsia="en-GB"/>
        </w:rPr>
        <w:t xml:space="preserve"> Points to note:</w:t>
      </w:r>
    </w:p>
    <w:p w:rsidR="00682796" w:rsidRDefault="00682796" w:rsidP="00B561C0">
      <w:pPr>
        <w:rPr>
          <w:noProof/>
          <w:lang w:eastAsia="en-GB"/>
        </w:rPr>
      </w:pPr>
    </w:p>
    <w:p w:rsidR="006F41FC" w:rsidRDefault="00A07AF3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A c</w:t>
      </w:r>
      <w:r w:rsidR="006F41FC">
        <w:rPr>
          <w:noProof/>
          <w:lang w:eastAsia="en-GB"/>
        </w:rPr>
        <w:t xml:space="preserve">alculation </w:t>
      </w:r>
      <w:r>
        <w:rPr>
          <w:noProof/>
          <w:lang w:eastAsia="en-GB"/>
        </w:rPr>
        <w:t>may</w:t>
      </w:r>
      <w:r w:rsidR="006F41FC">
        <w:rPr>
          <w:noProof/>
          <w:lang w:eastAsia="en-GB"/>
        </w:rPr>
        <w:t xml:space="preserve"> be needed to dermine the average payment performace </w:t>
      </w:r>
      <w:r>
        <w:rPr>
          <w:noProof/>
          <w:lang w:eastAsia="en-GB"/>
        </w:rPr>
        <w:t>percentage</w:t>
      </w:r>
    </w:p>
    <w:p w:rsidR="006F41FC" w:rsidRDefault="006F41FC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 xml:space="preserve">The </w:t>
      </w:r>
      <w:r w:rsidR="00A07AF3">
        <w:rPr>
          <w:noProof/>
          <w:lang w:eastAsia="en-GB"/>
        </w:rPr>
        <w:t>data is</w:t>
      </w:r>
      <w:r>
        <w:rPr>
          <w:noProof/>
          <w:lang w:eastAsia="en-GB"/>
        </w:rPr>
        <w:t xml:space="preserve"> not </w:t>
      </w:r>
      <w:r w:rsidR="00A07AF3">
        <w:rPr>
          <w:noProof/>
          <w:lang w:eastAsia="en-GB"/>
        </w:rPr>
        <w:t>100%</w:t>
      </w:r>
      <w:r>
        <w:rPr>
          <w:noProof/>
          <w:lang w:eastAsia="en-GB"/>
        </w:rPr>
        <w:t xml:space="preserve"> accurate as </w:t>
      </w:r>
      <w:r w:rsidR="00A07AF3">
        <w:rPr>
          <w:noProof/>
          <w:lang w:eastAsia="en-GB"/>
        </w:rPr>
        <w:t>it is</w:t>
      </w:r>
      <w:r>
        <w:rPr>
          <w:noProof/>
          <w:lang w:eastAsia="en-GB"/>
        </w:rPr>
        <w:t xml:space="preserve"> based on payment data which is shared by </w:t>
      </w:r>
      <w:r w:rsidR="00A07AF3">
        <w:rPr>
          <w:noProof/>
          <w:lang w:eastAsia="en-GB"/>
        </w:rPr>
        <w:t>the credit report provider</w:t>
      </w:r>
      <w:r>
        <w:rPr>
          <w:noProof/>
          <w:lang w:eastAsia="en-GB"/>
        </w:rPr>
        <w:t xml:space="preserve"> partners/suppliers</w:t>
      </w:r>
    </w:p>
    <w:p w:rsidR="00B24ECB" w:rsidRDefault="00B24ECB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This is a paid service</w:t>
      </w:r>
    </w:p>
    <w:p w:rsidR="00682796" w:rsidRDefault="00682796" w:rsidP="00B561C0">
      <w:pPr>
        <w:rPr>
          <w:noProof/>
          <w:lang w:eastAsia="en-GB"/>
        </w:rPr>
      </w:pPr>
    </w:p>
    <w:p w:rsidR="00027C27" w:rsidRDefault="00AB3B22" w:rsidP="00B561C0">
      <w:r>
        <w:rPr>
          <w:noProof/>
          <w:lang w:eastAsia="en-GB"/>
        </w:rPr>
        <w:drawing>
          <wp:inline distT="0" distB="0" distL="0" distR="0">
            <wp:extent cx="5721350" cy="2265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22" w:rsidRDefault="00AB3B22" w:rsidP="00B561C0"/>
    <w:p w:rsidR="00AB3B22" w:rsidRDefault="00AB3B22" w:rsidP="00B561C0">
      <w:r>
        <w:rPr>
          <w:noProof/>
          <w:lang w:eastAsia="en-GB"/>
        </w:rPr>
        <w:drawing>
          <wp:inline distT="0" distB="0" distL="0" distR="0">
            <wp:extent cx="5729605" cy="2625725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22" w:rsidRDefault="00AB3B22" w:rsidP="00B561C0"/>
    <w:p w:rsidR="00AB3B22" w:rsidRDefault="00AB3B22" w:rsidP="00B561C0"/>
    <w:p w:rsidR="00AB3B22" w:rsidRDefault="00AB3B22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>
      <w:pPr>
        <w:rPr>
          <w:noProof/>
          <w:lang w:eastAsia="en-GB"/>
        </w:rPr>
      </w:pPr>
    </w:p>
    <w:p w:rsidR="00A07AF3" w:rsidRDefault="00A07AF3" w:rsidP="00B561C0"/>
    <w:p w:rsidR="00B24ECB" w:rsidRPr="00BF749E" w:rsidRDefault="00B24ECB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5. Accounts Payable Ratio</w:t>
      </w:r>
    </w:p>
    <w:p w:rsidR="00B24ECB" w:rsidRDefault="00B24ECB" w:rsidP="00B561C0">
      <w:pPr>
        <w:rPr>
          <w:noProof/>
          <w:lang w:eastAsia="en-GB"/>
        </w:rPr>
      </w:pPr>
    </w:p>
    <w:p w:rsidR="00B24ECB" w:rsidRDefault="00B24ECB" w:rsidP="00B24ECB">
      <w:pPr>
        <w:pStyle w:val="ListParagraph"/>
        <w:numPr>
          <w:ilvl w:val="0"/>
          <w:numId w:val="12"/>
        </w:numPr>
      </w:pPr>
      <w:r>
        <w:t xml:space="preserve">Possibly use alongside other methods </w:t>
      </w:r>
      <w:r w:rsidR="00F618AE">
        <w:t>above</w:t>
      </w:r>
      <w:r>
        <w:t xml:space="preserve"> as </w:t>
      </w:r>
      <w:r w:rsidR="00A07AF3">
        <w:t>verification</w:t>
      </w:r>
    </w:p>
    <w:p w:rsidR="00F618AE" w:rsidRDefault="00A07AF3" w:rsidP="00B24ECB">
      <w:pPr>
        <w:pStyle w:val="ListParagraph"/>
        <w:numPr>
          <w:ilvl w:val="0"/>
          <w:numId w:val="12"/>
        </w:numPr>
      </w:pPr>
      <w:r>
        <w:t xml:space="preserve">May be out of date </w:t>
      </w:r>
      <w:r w:rsidR="00F618AE">
        <w:t xml:space="preserve">depending on when the accounts were filed and any extenuating circumstances at time of filing </w:t>
      </w:r>
    </w:p>
    <w:p w:rsidR="00F618AE" w:rsidRDefault="00F618AE" w:rsidP="00B24ECB">
      <w:pPr>
        <w:pStyle w:val="ListParagraph"/>
        <w:numPr>
          <w:ilvl w:val="0"/>
          <w:numId w:val="12"/>
        </w:numPr>
      </w:pPr>
      <w:r>
        <w:t>Only a snapshot value for the time of the filing</w:t>
      </w:r>
    </w:p>
    <w:p w:rsidR="00B24ECB" w:rsidRDefault="00B24ECB" w:rsidP="00B24ECB">
      <w:pPr>
        <w:pStyle w:val="ListParagraph"/>
      </w:pPr>
    </w:p>
    <w:p w:rsidR="00B24ECB" w:rsidRDefault="00B24ECB" w:rsidP="00B24ECB">
      <w:pPr>
        <w:pStyle w:val="ListParagraph"/>
        <w:numPr>
          <w:ilvl w:val="0"/>
          <w:numId w:val="12"/>
        </w:numPr>
      </w:pPr>
      <w:r>
        <w:t>Payables turnover ratio</w:t>
      </w:r>
      <w:r w:rsidR="00F618AE">
        <w:t>=</w:t>
      </w:r>
    </w:p>
    <w:p w:rsidR="00B24ECB" w:rsidRDefault="00B24ECB" w:rsidP="00B24ECB">
      <w:pPr>
        <w:pStyle w:val="ListParagraph"/>
        <w:ind w:left="0"/>
      </w:pPr>
      <w:r>
        <w:tab/>
        <w:t xml:space="preserve">(Cost of </w:t>
      </w:r>
      <w:r w:rsidR="00F618AE">
        <w:t>Sales</w:t>
      </w:r>
      <w:r>
        <w:t xml:space="preserve"> (Supplier Purchases) / Accounts Payable (Total Liabilities))</w:t>
      </w:r>
    </w:p>
    <w:p w:rsidR="00B24ECB" w:rsidRDefault="00B24ECB" w:rsidP="00B24ECB">
      <w:pPr>
        <w:pStyle w:val="ListParagraph"/>
        <w:ind w:left="0"/>
      </w:pPr>
    </w:p>
    <w:p w:rsidR="00B24ECB" w:rsidRDefault="00B24ECB" w:rsidP="00B24ECB">
      <w:pPr>
        <w:pStyle w:val="ListParagraph"/>
        <w:numPr>
          <w:ilvl w:val="0"/>
          <w:numId w:val="13"/>
        </w:numPr>
      </w:pPr>
      <w:r>
        <w:t>Ac</w:t>
      </w:r>
      <w:r w:rsidR="00F618AE">
        <w:t>counts Payable Turnover in Days=</w:t>
      </w:r>
    </w:p>
    <w:p w:rsidR="00B24ECB" w:rsidRDefault="00B24ECB" w:rsidP="00B24ECB">
      <w:pPr>
        <w:pStyle w:val="ListParagraph"/>
      </w:pPr>
      <w:r>
        <w:t>(365/Payable turnover ratio)</w:t>
      </w:r>
    </w:p>
    <w:p w:rsidR="00B24ECB" w:rsidRDefault="00B24ECB" w:rsidP="00B24ECB">
      <w:pPr>
        <w:pStyle w:val="ListParagraph"/>
      </w:pPr>
    </w:p>
    <w:p w:rsidR="00B24ECB" w:rsidRDefault="00F618AE" w:rsidP="00B24ECB">
      <w:pPr>
        <w:pStyle w:val="ListParagraph"/>
        <w:numPr>
          <w:ilvl w:val="0"/>
          <w:numId w:val="13"/>
        </w:numPr>
      </w:pPr>
      <w:r>
        <w:t xml:space="preserve">Example: </w:t>
      </w:r>
      <w:r w:rsidR="00B24ECB">
        <w:t>Companies House reports filed for Mitie Ltd which are freely available. Using their filed accounts up to 31 March 2021:</w:t>
      </w:r>
    </w:p>
    <w:p w:rsidR="00B24ECB" w:rsidRDefault="00B24ECB" w:rsidP="00B24ECB"/>
    <w:p w:rsidR="00B24ECB" w:rsidRDefault="00B24ECB" w:rsidP="00B24ECB">
      <w:r>
        <w:tab/>
        <w:t>Payables turnover ratio = Cost of Sales (533,250)/Total Liabilities (119,184) = 4.47</w:t>
      </w:r>
    </w:p>
    <w:p w:rsidR="00B24ECB" w:rsidRDefault="00B24ECB" w:rsidP="00B24ECB">
      <w:r>
        <w:tab/>
        <w:t>Accounts Payable Turnover = 365/4.47 = 81 days</w:t>
      </w:r>
    </w:p>
    <w:sectPr w:rsidR="00B24ECB" w:rsidSect="00B24ECB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594A2D"/>
    <w:multiLevelType w:val="hybridMultilevel"/>
    <w:tmpl w:val="AA4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949"/>
    <w:multiLevelType w:val="hybridMultilevel"/>
    <w:tmpl w:val="644E90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FB27DA"/>
    <w:multiLevelType w:val="hybridMultilevel"/>
    <w:tmpl w:val="FACE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B3599"/>
    <w:multiLevelType w:val="hybridMultilevel"/>
    <w:tmpl w:val="BC2A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0D5E"/>
    <w:multiLevelType w:val="hybridMultilevel"/>
    <w:tmpl w:val="40A0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4E8E"/>
    <w:multiLevelType w:val="hybridMultilevel"/>
    <w:tmpl w:val="CFD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9109E"/>
    <w:multiLevelType w:val="hybridMultilevel"/>
    <w:tmpl w:val="53B237B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B401368"/>
    <w:multiLevelType w:val="hybridMultilevel"/>
    <w:tmpl w:val="389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2"/>
    <w:rsid w:val="00027C27"/>
    <w:rsid w:val="000C0CF4"/>
    <w:rsid w:val="00281579"/>
    <w:rsid w:val="002F6879"/>
    <w:rsid w:val="00306C61"/>
    <w:rsid w:val="0037582B"/>
    <w:rsid w:val="00411906"/>
    <w:rsid w:val="00465E26"/>
    <w:rsid w:val="004D74CD"/>
    <w:rsid w:val="00682796"/>
    <w:rsid w:val="006F41FC"/>
    <w:rsid w:val="007B182F"/>
    <w:rsid w:val="00857548"/>
    <w:rsid w:val="008B475F"/>
    <w:rsid w:val="009B7615"/>
    <w:rsid w:val="00A07AF3"/>
    <w:rsid w:val="00AB3B22"/>
    <w:rsid w:val="00B24ECB"/>
    <w:rsid w:val="00B51BDC"/>
    <w:rsid w:val="00B561C0"/>
    <w:rsid w:val="00B773CE"/>
    <w:rsid w:val="00BB6B69"/>
    <w:rsid w:val="00BF749E"/>
    <w:rsid w:val="00C91823"/>
    <w:rsid w:val="00D008AB"/>
    <w:rsid w:val="00ED6FFD"/>
    <w:rsid w:val="00F618A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196C-EF2E-4882-92BB-F086AE8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2F6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8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dsi/2017/9780111153598/cont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k-payment-practices.service.gov.uk/search?q=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Naughton P (Paula)</cp:lastModifiedBy>
  <cp:revision>1</cp:revision>
  <dcterms:created xsi:type="dcterms:W3CDTF">2022-05-09T16:32:00Z</dcterms:created>
  <dcterms:modified xsi:type="dcterms:W3CDTF">2022-05-09T16:32:00Z</dcterms:modified>
</cp:coreProperties>
</file>