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20C1" w14:textId="400026CF" w:rsidR="00064EC0" w:rsidRDefault="00064EC0" w:rsidP="00064EC0">
      <w:pPr>
        <w:rPr>
          <w:rFonts w:ascii="Arial" w:hAnsi="Arial" w:cs="Arial"/>
          <w:b/>
        </w:rPr>
      </w:pPr>
      <w:r>
        <w:rPr>
          <w:rFonts w:ascii="Arial" w:hAnsi="Arial" w:cs="Arial"/>
          <w:b/>
        </w:rPr>
        <w:t>Bidder</w:t>
      </w:r>
      <w:r w:rsidRPr="00CF39C6">
        <w:rPr>
          <w:rFonts w:ascii="Arial" w:hAnsi="Arial" w:cs="Arial"/>
          <w:b/>
        </w:rPr>
        <w:t xml:space="preserve"> ‘priority contract’ </w:t>
      </w:r>
      <w:r>
        <w:rPr>
          <w:rFonts w:ascii="Arial" w:hAnsi="Arial" w:cs="Arial"/>
          <w:b/>
        </w:rPr>
        <w:t>Climate Change Plan Template</w:t>
      </w:r>
      <w:r w:rsidRPr="00CF39C6">
        <w:rPr>
          <w:rFonts w:ascii="Arial" w:hAnsi="Arial" w:cs="Arial"/>
          <w:b/>
        </w:rPr>
        <w:t xml:space="preserve"> – example: bidder for a works contract</w:t>
      </w:r>
    </w:p>
    <w:p w14:paraId="2BAA795C" w14:textId="77777777" w:rsidR="00064EC0" w:rsidRDefault="00064EC0" w:rsidP="00064EC0">
      <w:pPr>
        <w:rPr>
          <w:rFonts w:ascii="Arial" w:hAnsi="Arial" w:cs="Arial"/>
          <w:b/>
          <w:szCs w:val="24"/>
        </w:rPr>
      </w:pPr>
    </w:p>
    <w:p w14:paraId="45FE91F8" w14:textId="77777777" w:rsidR="00064EC0" w:rsidRDefault="00064EC0" w:rsidP="00064EC0">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4C7: Environmental Management Measures and the information and examples are provided in good faith. To the extent that this guidance contains any information concerning procurement law such information does not constitute advice to you. </w:t>
      </w:r>
    </w:p>
    <w:p w14:paraId="52329EE0" w14:textId="77777777" w:rsidR="00064EC0" w:rsidRDefault="00064EC0" w:rsidP="00064EC0">
      <w:pPr>
        <w:rPr>
          <w:rFonts w:ascii="Arial" w:hAnsi="Arial" w:cs="Arial"/>
          <w:b/>
          <w:szCs w:val="24"/>
        </w:rPr>
      </w:pPr>
    </w:p>
    <w:p w14:paraId="7B05D1A9" w14:textId="77777777" w:rsidR="00064EC0" w:rsidRPr="005C419B" w:rsidRDefault="00064EC0" w:rsidP="00064EC0">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14:paraId="29493BE1" w14:textId="77777777" w:rsidR="00064EC0" w:rsidRPr="00CF39C6" w:rsidRDefault="00064EC0" w:rsidP="00064EC0">
      <w:pPr>
        <w:rPr>
          <w:rFonts w:ascii="Arial" w:hAnsi="Arial" w:cs="Arial"/>
          <w:b/>
        </w:rPr>
      </w:pPr>
    </w:p>
    <w:p w14:paraId="798AE766" w14:textId="77777777" w:rsidR="00064EC0" w:rsidRPr="00A82A5F" w:rsidRDefault="00064EC0" w:rsidP="00064EC0">
      <w:pPr>
        <w:spacing w:line="271" w:lineRule="auto"/>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4</w:t>
      </w:r>
      <w:r w:rsidRPr="00A82A5F">
        <w:rPr>
          <w:rFonts w:ascii="Arial" w:hAnsi="Arial" w:cs="Arial"/>
          <w:szCs w:val="24"/>
        </w:rPr>
        <w:t>………………………………………………….</w:t>
      </w:r>
    </w:p>
    <w:p w14:paraId="60DC2AE4" w14:textId="77777777" w:rsidR="00064EC0" w:rsidRPr="00A82A5F" w:rsidRDefault="00064EC0" w:rsidP="00064EC0">
      <w:pPr>
        <w:spacing w:line="271" w:lineRule="auto"/>
        <w:rPr>
          <w:rFonts w:ascii="Arial" w:hAnsi="Arial" w:cs="Arial"/>
          <w:szCs w:val="24"/>
        </w:rPr>
      </w:pPr>
      <w:r w:rsidRPr="00A82A5F">
        <w:rPr>
          <w:rFonts w:ascii="Arial" w:hAnsi="Arial" w:cs="Arial"/>
          <w:szCs w:val="24"/>
        </w:rPr>
        <w:t>Publication date: …</w:t>
      </w:r>
      <w:r w:rsidRPr="00A82A5F">
        <w:rPr>
          <w:rFonts w:ascii="Arial" w:hAnsi="Arial" w:cs="Arial"/>
          <w:szCs w:val="24"/>
          <w:highlight w:val="yellow"/>
        </w:rPr>
        <w:t>15 March 2022</w:t>
      </w:r>
      <w:r w:rsidRPr="00A82A5F">
        <w:rPr>
          <w:rFonts w:ascii="Arial" w:hAnsi="Arial" w:cs="Arial"/>
          <w:szCs w:val="24"/>
        </w:rPr>
        <w:t>………………………............................</w:t>
      </w:r>
    </w:p>
    <w:p w14:paraId="796649F6" w14:textId="77777777" w:rsidR="00064EC0" w:rsidRPr="00A82A5F" w:rsidRDefault="00064EC0" w:rsidP="00064EC0">
      <w:pPr>
        <w:rPr>
          <w:rFonts w:ascii="Arial" w:hAnsi="Arial" w:cs="Arial"/>
          <w:szCs w:val="24"/>
        </w:rPr>
      </w:pPr>
    </w:p>
    <w:p w14:paraId="64305A1A" w14:textId="77777777" w:rsidR="00064EC0" w:rsidRPr="00A82A5F" w:rsidRDefault="00064EC0" w:rsidP="00064EC0">
      <w:pPr>
        <w:rPr>
          <w:rFonts w:ascii="Arial" w:hAnsi="Arial" w:cs="Arial"/>
          <w:b/>
          <w:szCs w:val="24"/>
        </w:rPr>
      </w:pPr>
      <w:r w:rsidRPr="00A82A5F">
        <w:rPr>
          <w:rFonts w:ascii="Arial" w:hAnsi="Arial" w:cs="Arial"/>
          <w:b/>
          <w:szCs w:val="24"/>
        </w:rPr>
        <w:t>Background</w:t>
      </w:r>
    </w:p>
    <w:p w14:paraId="2DFD7B7A" w14:textId="77777777" w:rsidR="00064EC0" w:rsidRPr="00A82A5F" w:rsidRDefault="00064EC0" w:rsidP="00064EC0">
      <w:pPr>
        <w:rPr>
          <w:rFonts w:ascii="Arial" w:hAnsi="Arial" w:cs="Arial"/>
          <w:szCs w:val="24"/>
        </w:rPr>
      </w:pPr>
      <w:r w:rsidRPr="00A82A5F">
        <w:rPr>
          <w:rFonts w:ascii="Arial" w:hAnsi="Arial" w:cs="Arial"/>
          <w:szCs w:val="24"/>
        </w:rPr>
        <w:t xml:space="preserve">This procurement exercise has been identified as relating to a ‘priority’ climate change area. We therefore require bidders to use this form to provide evidence that they have an understanding of the climate impacts of their organisation, including: </w:t>
      </w:r>
    </w:p>
    <w:p w14:paraId="7076BD9A" w14:textId="77777777" w:rsidR="00064EC0" w:rsidRPr="00A82A5F" w:rsidRDefault="00064EC0" w:rsidP="00064EC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their organisation’s carbon emission sources</w:t>
      </w:r>
    </w:p>
    <w:p w14:paraId="1654A553" w14:textId="77777777" w:rsidR="00064EC0" w:rsidRPr="00A82A5F" w:rsidRDefault="00064EC0" w:rsidP="00064EC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their organisation’s scope 1 and 2 carbon emission values</w:t>
      </w:r>
    </w:p>
    <w:p w14:paraId="485715AD" w14:textId="77777777" w:rsidR="00064EC0" w:rsidRPr="00A82A5F" w:rsidRDefault="00064EC0" w:rsidP="00064EC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Scope 1 and 2 emission reduction targets that align with the Scottish Government target of net zero carbon emissions </w:t>
      </w:r>
      <w:r>
        <w:rPr>
          <w:rFonts w:cs="Arial"/>
          <w:szCs w:val="24"/>
        </w:rPr>
        <w:t xml:space="preserve">nationally </w:t>
      </w:r>
      <w:r w:rsidRPr="00A82A5F">
        <w:rPr>
          <w:rFonts w:cs="Arial"/>
          <w:szCs w:val="24"/>
        </w:rPr>
        <w:t>by 2045</w:t>
      </w:r>
    </w:p>
    <w:p w14:paraId="4FE77459" w14:textId="77777777" w:rsidR="00064EC0" w:rsidRPr="00A82A5F" w:rsidRDefault="00064EC0" w:rsidP="00064EC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Planned actions for carbon footprint reduction</w:t>
      </w:r>
    </w:p>
    <w:p w14:paraId="7D6766C0" w14:textId="77777777" w:rsidR="00064EC0" w:rsidRPr="00A82A5F" w:rsidRDefault="00064EC0" w:rsidP="00064EC0">
      <w:pPr>
        <w:pStyle w:val="ListParagraph"/>
        <w:rPr>
          <w:rFonts w:cs="Arial"/>
          <w:szCs w:val="24"/>
        </w:rPr>
      </w:pPr>
    </w:p>
    <w:p w14:paraId="04E136D8" w14:textId="77777777" w:rsidR="00472268" w:rsidRDefault="00064EC0" w:rsidP="00064EC0">
      <w:pPr>
        <w:rPr>
          <w:rFonts w:ascii="Arial" w:hAnsi="Arial" w:cs="Arial"/>
          <w:szCs w:val="24"/>
        </w:rPr>
      </w:pPr>
      <w:r w:rsidRPr="00A82A5F">
        <w:rPr>
          <w:rFonts w:ascii="Arial" w:hAnsi="Arial" w:cs="Arial"/>
          <w:szCs w:val="24"/>
        </w:rPr>
        <w:t xml:space="preserve">Please use this form to supply information about your organisation’s </w:t>
      </w:r>
      <w:r w:rsidRPr="00A82A5F">
        <w:rPr>
          <w:rFonts w:ascii="Arial" w:hAnsi="Arial" w:cs="Arial"/>
          <w:b/>
          <w:szCs w:val="24"/>
        </w:rPr>
        <w:t xml:space="preserve">carbon emissions volumes, </w:t>
      </w:r>
      <w:r w:rsidRPr="00A82A5F">
        <w:rPr>
          <w:rFonts w:ascii="Arial" w:hAnsi="Arial" w:cs="Arial"/>
          <w:szCs w:val="24"/>
        </w:rPr>
        <w:t xml:space="preserve">your </w:t>
      </w:r>
      <w:r w:rsidRPr="00A82A5F">
        <w:rPr>
          <w:rFonts w:ascii="Arial" w:hAnsi="Arial" w:cs="Arial"/>
          <w:b/>
          <w:szCs w:val="24"/>
        </w:rPr>
        <w:t xml:space="preserve">scope 1 and 2 emission reduction targets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realise these targets. </w:t>
      </w:r>
    </w:p>
    <w:p w14:paraId="02DDCD96" w14:textId="307B4A61" w:rsidR="00064EC0" w:rsidRPr="00A82A5F" w:rsidRDefault="00064EC0" w:rsidP="00064EC0">
      <w:pPr>
        <w:rPr>
          <w:rFonts w:ascii="Arial" w:hAnsi="Arial" w:cs="Arial"/>
          <w:szCs w:val="24"/>
        </w:rPr>
      </w:pPr>
      <w:r w:rsidRPr="00A82A5F">
        <w:rPr>
          <w:rFonts w:ascii="Arial" w:hAnsi="Arial" w:cs="Arial"/>
          <w:szCs w:val="24"/>
        </w:rPr>
        <w:t>Note that in</w:t>
      </w:r>
      <w:r>
        <w:rPr>
          <w:rFonts w:ascii="Arial" w:hAnsi="Arial" w:cs="Arial"/>
          <w:szCs w:val="24"/>
        </w:rPr>
        <w:t xml:space="preserve"> the future, bidders of</w:t>
      </w:r>
      <w:r w:rsidRPr="00A82A5F">
        <w:rPr>
          <w:rFonts w:ascii="Arial" w:hAnsi="Arial" w:cs="Arial"/>
          <w:szCs w:val="24"/>
        </w:rPr>
        <w:t xml:space="preserve"> Scottish public sector </w:t>
      </w:r>
      <w:r>
        <w:rPr>
          <w:rFonts w:ascii="Arial" w:hAnsi="Arial" w:cs="Arial"/>
          <w:szCs w:val="24"/>
        </w:rPr>
        <w:t xml:space="preserve">priority </w:t>
      </w:r>
      <w:r w:rsidRPr="00A82A5F">
        <w:rPr>
          <w:rFonts w:ascii="Arial" w:hAnsi="Arial" w:cs="Arial"/>
          <w:szCs w:val="24"/>
        </w:rPr>
        <w:t xml:space="preserve">contracts will be expected to provide additional information on the </w:t>
      </w:r>
      <w:r w:rsidRPr="00A82A5F">
        <w:rPr>
          <w:rFonts w:ascii="Arial" w:hAnsi="Arial" w:cs="Arial"/>
          <w:b/>
          <w:szCs w:val="24"/>
        </w:rPr>
        <w:t xml:space="preserve">volume </w:t>
      </w:r>
      <w:r w:rsidRPr="00A82A5F">
        <w:rPr>
          <w:rFonts w:ascii="Arial" w:hAnsi="Arial" w:cs="Arial"/>
          <w:szCs w:val="24"/>
        </w:rPr>
        <w:t xml:space="preserve">of their </w:t>
      </w:r>
      <w:r w:rsidRPr="00A82A5F">
        <w:rPr>
          <w:rFonts w:ascii="Arial" w:hAnsi="Arial" w:cs="Arial"/>
          <w:b/>
          <w:szCs w:val="24"/>
        </w:rPr>
        <w:t>Scope 1,</w:t>
      </w:r>
      <w:r w:rsidRPr="00A82A5F">
        <w:rPr>
          <w:rFonts w:ascii="Arial" w:hAnsi="Arial" w:cs="Arial"/>
          <w:szCs w:val="24"/>
        </w:rPr>
        <w:t xml:space="preserve"> </w:t>
      </w:r>
      <w:r w:rsidRPr="00A82A5F">
        <w:rPr>
          <w:rFonts w:ascii="Arial" w:hAnsi="Arial" w:cs="Arial"/>
          <w:b/>
          <w:szCs w:val="24"/>
        </w:rPr>
        <w:t xml:space="preserve">Scope 2, and scope 3 </w:t>
      </w:r>
      <w:r w:rsidRPr="00A82A5F">
        <w:rPr>
          <w:rFonts w:ascii="Arial" w:hAnsi="Arial" w:cs="Arial"/>
          <w:szCs w:val="24"/>
        </w:rPr>
        <w:t xml:space="preserve">carbon emissions. </w:t>
      </w:r>
    </w:p>
    <w:p w14:paraId="1224B475" w14:textId="77777777" w:rsidR="00064EC0" w:rsidRPr="00A82A5F" w:rsidRDefault="00064EC0" w:rsidP="00064EC0">
      <w:pPr>
        <w:rPr>
          <w:rFonts w:ascii="Arial" w:hAnsi="Arial" w:cs="Arial"/>
          <w:szCs w:val="24"/>
        </w:rPr>
      </w:pPr>
    </w:p>
    <w:p w14:paraId="252BB27E" w14:textId="77777777" w:rsidR="00064EC0" w:rsidRPr="00A82A5F" w:rsidRDefault="00064EC0" w:rsidP="00064EC0">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14:paraId="186B48EB" w14:textId="77777777" w:rsidR="00064EC0" w:rsidRDefault="00064EC0" w:rsidP="00064EC0">
      <w:pPr>
        <w:shd w:val="clear" w:color="auto" w:fill="DEEAF6" w:themeFill="accent1" w:themeFillTint="33"/>
        <w:rPr>
          <w:rFonts w:ascii="Arial" w:hAnsi="Arial" w:cs="Arial"/>
          <w:szCs w:val="24"/>
        </w:rPr>
      </w:pPr>
    </w:p>
    <w:p w14:paraId="66D91B3D" w14:textId="77777777" w:rsidR="00064EC0" w:rsidRPr="00A82A5F" w:rsidRDefault="00064EC0" w:rsidP="00064EC0">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6" w:history="1">
        <w:r w:rsidRPr="00FB05E4">
          <w:rPr>
            <w:rStyle w:val="Hyperlink"/>
            <w:rFonts w:ascii="Arial" w:hAnsi="Arial" w:cs="Arial"/>
            <w:szCs w:val="24"/>
          </w:rPr>
          <w:t>Greenhouse Gas Protocol</w:t>
        </w:r>
      </w:hyperlink>
      <w:r>
        <w:rPr>
          <w:rFonts w:ascii="Arial" w:hAnsi="Arial" w:cs="Arial"/>
          <w:szCs w:val="24"/>
        </w:rPr>
        <w:t>:</w:t>
      </w:r>
    </w:p>
    <w:p w14:paraId="31F6D205" w14:textId="77777777" w:rsidR="00064EC0" w:rsidRPr="00A82A5F" w:rsidRDefault="00064EC0" w:rsidP="00064EC0">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64E3E201" w14:textId="77777777" w:rsidR="00064EC0" w:rsidRPr="00A82A5F" w:rsidRDefault="00064EC0" w:rsidP="00064EC0">
      <w:pPr>
        <w:shd w:val="clear" w:color="auto" w:fill="DEEAF6" w:themeFill="accent1" w:themeFillTint="33"/>
        <w:rPr>
          <w:rFonts w:ascii="Arial" w:hAnsi="Arial" w:cs="Arial"/>
          <w:szCs w:val="24"/>
        </w:rPr>
      </w:pPr>
    </w:p>
    <w:p w14:paraId="1562388D" w14:textId="77777777" w:rsidR="00064EC0" w:rsidRPr="00A82A5F" w:rsidRDefault="00064EC0" w:rsidP="00064EC0">
      <w:pPr>
        <w:shd w:val="clear" w:color="auto" w:fill="DEEAF6" w:themeFill="accent1" w:themeFillTint="33"/>
        <w:rPr>
          <w:rFonts w:ascii="Arial" w:hAnsi="Arial" w:cs="Arial"/>
          <w:szCs w:val="24"/>
        </w:rPr>
      </w:pPr>
      <w:r w:rsidRPr="00A82A5F">
        <w:rPr>
          <w:rFonts w:ascii="Arial" w:hAnsi="Arial" w:cs="Arial"/>
          <w:b/>
          <w:szCs w:val="24"/>
        </w:rPr>
        <w:lastRenderedPageBreak/>
        <w:t>Scope 2</w:t>
      </w:r>
      <w:r w:rsidRPr="00A82A5F">
        <w:rPr>
          <w:rFonts w:ascii="Arial" w:hAnsi="Arial" w:cs="Arial"/>
          <w:szCs w:val="24"/>
        </w:rPr>
        <w:t xml:space="preserve"> emissions are indirect emissions from purchased energy e.g. electricity, heating, cooling</w:t>
      </w:r>
    </w:p>
    <w:p w14:paraId="74203A2F" w14:textId="77777777" w:rsidR="00064EC0" w:rsidRPr="00A82A5F" w:rsidRDefault="00064EC0" w:rsidP="00064EC0">
      <w:pPr>
        <w:shd w:val="clear" w:color="auto" w:fill="DEEAF6" w:themeFill="accent1" w:themeFillTint="33"/>
        <w:rPr>
          <w:rFonts w:ascii="Arial" w:hAnsi="Arial" w:cs="Arial"/>
          <w:szCs w:val="24"/>
        </w:rPr>
      </w:pPr>
    </w:p>
    <w:p w14:paraId="1365096C" w14:textId="77777777" w:rsidR="00064EC0" w:rsidRPr="00A82A5F" w:rsidRDefault="00064EC0" w:rsidP="00064EC0">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262740E3" w14:textId="77777777" w:rsidR="00064EC0" w:rsidRPr="00A82A5F" w:rsidRDefault="00064EC0" w:rsidP="00064EC0">
      <w:pPr>
        <w:rPr>
          <w:rFonts w:ascii="Arial" w:hAnsi="Arial" w:cs="Arial"/>
          <w:szCs w:val="24"/>
        </w:rPr>
      </w:pPr>
    </w:p>
    <w:p w14:paraId="4AF11756" w14:textId="77777777" w:rsidR="00064EC0" w:rsidRPr="00A82A5F" w:rsidRDefault="00064EC0" w:rsidP="00064EC0">
      <w:pPr>
        <w:spacing w:before="0" w:after="0"/>
        <w:jc w:val="left"/>
        <w:rPr>
          <w:rFonts w:ascii="Arial" w:hAnsi="Arial" w:cs="Arial"/>
          <w:b/>
          <w:szCs w:val="24"/>
        </w:rPr>
      </w:pPr>
      <w:r w:rsidRPr="00A82A5F">
        <w:rPr>
          <w:rFonts w:ascii="Arial" w:hAnsi="Arial" w:cs="Arial"/>
          <w:b/>
          <w:szCs w:val="24"/>
        </w:rPr>
        <w:t>1.</w:t>
      </w:r>
      <w:r w:rsidRPr="00A82A5F">
        <w:rPr>
          <w:rFonts w:ascii="Arial" w:hAnsi="Arial" w:cs="Arial"/>
          <w:b/>
          <w:szCs w:val="24"/>
        </w:rPr>
        <w:tab/>
        <w:t xml:space="preserve">Emissions sources </w:t>
      </w:r>
    </w:p>
    <w:p w14:paraId="1E19140A" w14:textId="77777777" w:rsidR="00064EC0" w:rsidRPr="00A82A5F" w:rsidRDefault="00064EC0" w:rsidP="00064EC0">
      <w:pPr>
        <w:rPr>
          <w:rFonts w:ascii="Arial" w:hAnsi="Arial" w:cs="Arial"/>
          <w:szCs w:val="24"/>
        </w:rPr>
      </w:pPr>
    </w:p>
    <w:p w14:paraId="43227649" w14:textId="77777777" w:rsidR="00064EC0" w:rsidRPr="00A82A5F" w:rsidRDefault="00064EC0" w:rsidP="00064EC0">
      <w:pPr>
        <w:rPr>
          <w:rFonts w:ascii="Arial" w:hAnsi="Arial" w:cs="Arial"/>
          <w:szCs w:val="24"/>
        </w:rPr>
      </w:pPr>
      <w:r w:rsidRPr="00A82A5F">
        <w:rPr>
          <w:rFonts w:ascii="Arial" w:hAnsi="Arial" w:cs="Arial"/>
          <w:szCs w:val="24"/>
        </w:rPr>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 and record the total emissions (kg CO</w:t>
      </w:r>
      <w:r w:rsidRPr="00A82A5F">
        <w:rPr>
          <w:rFonts w:ascii="Arial" w:hAnsi="Arial" w:cs="Arial"/>
          <w:szCs w:val="24"/>
          <w:vertAlign w:val="subscript"/>
        </w:rPr>
        <w:t>2</w:t>
      </w:r>
      <w:r w:rsidRPr="00A82A5F">
        <w:rPr>
          <w:rFonts w:ascii="Arial" w:hAnsi="Arial" w:cs="Arial"/>
          <w:szCs w:val="24"/>
        </w:rPr>
        <w:t>e) in the column indicated. You should use the conversion factors prescribed by the</w:t>
      </w:r>
      <w:r>
        <w:rPr>
          <w:rFonts w:ascii="Arial" w:hAnsi="Arial" w:cs="Arial"/>
          <w:szCs w:val="24"/>
        </w:rPr>
        <w:t xml:space="preserve"> Department for Business, Energy and Industrial Strategy</w:t>
      </w:r>
      <w:r w:rsidRPr="00A82A5F">
        <w:rPr>
          <w:rFonts w:ascii="Arial" w:hAnsi="Arial" w:cs="Arial"/>
          <w:szCs w:val="24"/>
        </w:rPr>
        <w:t xml:space="preserve"> </w:t>
      </w:r>
      <w:hyperlink r:id="rId7" w:history="1">
        <w:r w:rsidRPr="00A82A5F">
          <w:rPr>
            <w:rStyle w:val="Hyperlink"/>
            <w:rFonts w:ascii="Arial" w:hAnsi="Arial" w:cs="Arial"/>
            <w:szCs w:val="24"/>
          </w:rPr>
          <w:t>Greenhouse gas reporting standards</w:t>
        </w:r>
      </w:hyperlink>
      <w:r w:rsidRPr="00A82A5F">
        <w:rPr>
          <w:rFonts w:ascii="Arial" w:hAnsi="Arial" w:cs="Arial"/>
          <w:szCs w:val="24"/>
        </w:rPr>
        <w:t xml:space="preserve"> to calculate your emissions. </w:t>
      </w:r>
    </w:p>
    <w:p w14:paraId="1C20A045" w14:textId="77777777" w:rsidR="00064EC0" w:rsidRPr="00A82A5F" w:rsidRDefault="00064EC0" w:rsidP="00064EC0">
      <w:pPr>
        <w:rPr>
          <w:rFonts w:ascii="Arial" w:hAnsi="Arial" w:cs="Arial"/>
          <w:szCs w:val="24"/>
        </w:rPr>
      </w:pPr>
    </w:p>
    <w:tbl>
      <w:tblPr>
        <w:tblStyle w:val="TableGrid"/>
        <w:tblW w:w="9067" w:type="dxa"/>
        <w:tblLook w:val="04A0" w:firstRow="1" w:lastRow="0" w:firstColumn="1" w:lastColumn="0" w:noHBand="0" w:noVBand="1"/>
      </w:tblPr>
      <w:tblGrid>
        <w:gridCol w:w="5815"/>
        <w:gridCol w:w="1128"/>
        <w:gridCol w:w="614"/>
        <w:gridCol w:w="1510"/>
      </w:tblGrid>
      <w:tr w:rsidR="00064EC0" w:rsidRPr="00C52D48" w14:paraId="229F2848" w14:textId="77777777" w:rsidTr="00DF6043">
        <w:tc>
          <w:tcPr>
            <w:tcW w:w="5815" w:type="dxa"/>
          </w:tcPr>
          <w:p w14:paraId="2AB13110" w14:textId="77777777" w:rsidR="00064EC0" w:rsidRPr="00A82A5F" w:rsidRDefault="00064EC0" w:rsidP="00DF6043">
            <w:pPr>
              <w:rPr>
                <w:rFonts w:ascii="Arial" w:hAnsi="Arial" w:cs="Arial"/>
                <w:b/>
                <w:szCs w:val="24"/>
              </w:rPr>
            </w:pPr>
            <w:r w:rsidRPr="00A82A5F">
              <w:rPr>
                <w:rFonts w:ascii="Arial" w:hAnsi="Arial" w:cs="Arial"/>
                <w:b/>
                <w:szCs w:val="24"/>
              </w:rPr>
              <w:t>Source</w:t>
            </w:r>
          </w:p>
        </w:tc>
        <w:tc>
          <w:tcPr>
            <w:tcW w:w="1128" w:type="dxa"/>
          </w:tcPr>
          <w:p w14:paraId="6AB3FCEA" w14:textId="77777777" w:rsidR="00064EC0" w:rsidRPr="00A82A5F" w:rsidRDefault="00064EC0" w:rsidP="00DF6043">
            <w:pPr>
              <w:rPr>
                <w:rFonts w:ascii="Arial" w:hAnsi="Arial" w:cs="Arial"/>
                <w:b/>
                <w:szCs w:val="24"/>
              </w:rPr>
            </w:pPr>
            <w:r w:rsidRPr="00A82A5F">
              <w:rPr>
                <w:rFonts w:ascii="Arial" w:hAnsi="Arial" w:cs="Arial"/>
                <w:b/>
                <w:szCs w:val="24"/>
              </w:rPr>
              <w:t>Scope</w:t>
            </w:r>
          </w:p>
        </w:tc>
        <w:tc>
          <w:tcPr>
            <w:tcW w:w="614" w:type="dxa"/>
          </w:tcPr>
          <w:p w14:paraId="15FA8F80" w14:textId="77777777" w:rsidR="00064EC0" w:rsidRPr="00A82A5F" w:rsidRDefault="00064EC0"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c>
          <w:tcPr>
            <w:tcW w:w="1510" w:type="dxa"/>
          </w:tcPr>
          <w:p w14:paraId="485FE9F5" w14:textId="77777777" w:rsidR="00064EC0" w:rsidRPr="00A82A5F" w:rsidRDefault="00064EC0" w:rsidP="00DF6043">
            <w:pPr>
              <w:rPr>
                <w:rFonts w:ascii="Arial" w:hAnsi="Arial" w:cs="Arial"/>
                <w:b/>
                <w:color w:val="000000" w:themeColor="text1"/>
                <w:szCs w:val="24"/>
                <w:shd w:val="clear" w:color="auto" w:fill="FFFFFF"/>
              </w:rPr>
            </w:pPr>
            <w:r w:rsidRPr="00A82A5F">
              <w:rPr>
                <w:rFonts w:ascii="Arial" w:hAnsi="Arial" w:cs="Arial"/>
                <w:b/>
                <w:color w:val="000000" w:themeColor="text1"/>
                <w:szCs w:val="24"/>
                <w:shd w:val="clear" w:color="auto" w:fill="FFFFFF"/>
              </w:rPr>
              <w:t>Emissions (tCO</w:t>
            </w:r>
            <w:r w:rsidRPr="00A82A5F">
              <w:rPr>
                <w:rFonts w:ascii="Arial" w:hAnsi="Arial" w:cs="Arial"/>
                <w:b/>
                <w:color w:val="000000" w:themeColor="text1"/>
                <w:szCs w:val="24"/>
                <w:shd w:val="clear" w:color="auto" w:fill="FFFFFF"/>
                <w:vertAlign w:val="subscript"/>
              </w:rPr>
              <w:t>2</w:t>
            </w:r>
            <w:r w:rsidRPr="00A82A5F">
              <w:rPr>
                <w:rFonts w:ascii="Arial" w:hAnsi="Arial" w:cs="Arial"/>
                <w:b/>
                <w:color w:val="000000" w:themeColor="text1"/>
                <w:szCs w:val="24"/>
                <w:shd w:val="clear" w:color="auto" w:fill="FFFFFF"/>
              </w:rPr>
              <w:t>e)</w:t>
            </w:r>
          </w:p>
        </w:tc>
      </w:tr>
      <w:tr w:rsidR="00064EC0" w:rsidRPr="00C52D48" w14:paraId="7BF56D41" w14:textId="77777777" w:rsidTr="00DF6043">
        <w:tc>
          <w:tcPr>
            <w:tcW w:w="9067" w:type="dxa"/>
            <w:gridSpan w:val="4"/>
            <w:shd w:val="clear" w:color="auto" w:fill="E2EFD9" w:themeFill="accent6" w:themeFillTint="33"/>
          </w:tcPr>
          <w:p w14:paraId="4ED9288C" w14:textId="77777777" w:rsidR="00064EC0" w:rsidRPr="00A82A5F" w:rsidRDefault="00064EC0" w:rsidP="00DF6043">
            <w:pPr>
              <w:rPr>
                <w:rFonts w:ascii="Arial" w:hAnsi="Arial" w:cs="Arial"/>
                <w:color w:val="000000" w:themeColor="text1"/>
                <w:szCs w:val="24"/>
                <w:highlight w:val="yellow"/>
                <w:shd w:val="clear" w:color="auto" w:fill="FFFFFF"/>
              </w:rPr>
            </w:pPr>
            <w:r>
              <w:rPr>
                <w:rFonts w:ascii="Arial" w:hAnsi="Arial" w:cs="Arial"/>
                <w:szCs w:val="24"/>
              </w:rPr>
              <w:t>SCOPE 1 EMISSIONS – THIS SECTION IS REQUIRED</w:t>
            </w:r>
          </w:p>
        </w:tc>
      </w:tr>
      <w:tr w:rsidR="00064EC0" w:rsidRPr="00C52D48" w14:paraId="47D44D3F" w14:textId="77777777" w:rsidTr="00DF6043">
        <w:tc>
          <w:tcPr>
            <w:tcW w:w="5815" w:type="dxa"/>
            <w:shd w:val="clear" w:color="auto" w:fill="E2EFD9" w:themeFill="accent6" w:themeFillTint="33"/>
          </w:tcPr>
          <w:p w14:paraId="116D541F" w14:textId="77777777" w:rsidR="00064EC0" w:rsidRPr="00A82A5F" w:rsidRDefault="00064EC0" w:rsidP="00DF6043">
            <w:pPr>
              <w:rPr>
                <w:rFonts w:ascii="Arial" w:hAnsi="Arial" w:cs="Arial"/>
                <w:szCs w:val="24"/>
              </w:rPr>
            </w:pPr>
            <w:r w:rsidRPr="00A82A5F">
              <w:rPr>
                <w:rFonts w:ascii="Arial" w:hAnsi="Arial" w:cs="Arial"/>
                <w:szCs w:val="24"/>
              </w:rPr>
              <w:t>Gaseous fuels (i.e. natural gas, butane, propane etc.)</w:t>
            </w:r>
          </w:p>
        </w:tc>
        <w:tc>
          <w:tcPr>
            <w:tcW w:w="1128" w:type="dxa"/>
            <w:shd w:val="clear" w:color="auto" w:fill="E2EFD9" w:themeFill="accent6" w:themeFillTint="33"/>
          </w:tcPr>
          <w:p w14:paraId="2A40E654"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16D0FFC8"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shd w:val="clear" w:color="auto" w:fill="E2EFD9" w:themeFill="accent6" w:themeFillTint="33"/>
          </w:tcPr>
          <w:p w14:paraId="6AF15845"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220</w:t>
            </w:r>
          </w:p>
        </w:tc>
      </w:tr>
      <w:tr w:rsidR="00064EC0" w:rsidRPr="00C52D48" w14:paraId="0A3CF56A" w14:textId="77777777" w:rsidTr="00DF6043">
        <w:tc>
          <w:tcPr>
            <w:tcW w:w="5815" w:type="dxa"/>
            <w:shd w:val="clear" w:color="auto" w:fill="E2EFD9" w:themeFill="accent6" w:themeFillTint="33"/>
          </w:tcPr>
          <w:p w14:paraId="36A43F3B" w14:textId="77777777" w:rsidR="00064EC0" w:rsidRPr="00A82A5F" w:rsidRDefault="00064EC0" w:rsidP="00DF6043">
            <w:pPr>
              <w:rPr>
                <w:rFonts w:ascii="Arial" w:hAnsi="Arial" w:cs="Arial"/>
                <w:szCs w:val="24"/>
              </w:rPr>
            </w:pPr>
            <w:r w:rsidRPr="00A82A5F">
              <w:rPr>
                <w:rFonts w:ascii="Arial" w:hAnsi="Arial" w:cs="Arial"/>
                <w:szCs w:val="24"/>
              </w:rPr>
              <w:t>Liquid fuels (i.e. petrol, diesel, aviation spirit, fuel oil, gas oil etc.)</w:t>
            </w:r>
          </w:p>
        </w:tc>
        <w:tc>
          <w:tcPr>
            <w:tcW w:w="1128" w:type="dxa"/>
            <w:shd w:val="clear" w:color="auto" w:fill="E2EFD9" w:themeFill="accent6" w:themeFillTint="33"/>
          </w:tcPr>
          <w:p w14:paraId="561A9000"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54133A79"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shd w:val="clear" w:color="auto" w:fill="E2EFD9" w:themeFill="accent6" w:themeFillTint="33"/>
          </w:tcPr>
          <w:p w14:paraId="00B71212"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15,700</w:t>
            </w:r>
          </w:p>
        </w:tc>
      </w:tr>
      <w:tr w:rsidR="00064EC0" w:rsidRPr="00C52D48" w14:paraId="0CE9360B" w14:textId="77777777" w:rsidTr="00DF6043">
        <w:tc>
          <w:tcPr>
            <w:tcW w:w="5815" w:type="dxa"/>
            <w:shd w:val="clear" w:color="auto" w:fill="E2EFD9" w:themeFill="accent6" w:themeFillTint="33"/>
          </w:tcPr>
          <w:p w14:paraId="5F9F91D0" w14:textId="77777777" w:rsidR="00064EC0" w:rsidRPr="00A82A5F" w:rsidRDefault="00064EC0" w:rsidP="00DF6043">
            <w:pPr>
              <w:rPr>
                <w:rFonts w:ascii="Arial" w:hAnsi="Arial" w:cs="Arial"/>
                <w:szCs w:val="24"/>
              </w:rPr>
            </w:pPr>
            <w:r w:rsidRPr="00A82A5F">
              <w:rPr>
                <w:rFonts w:ascii="Arial" w:hAnsi="Arial" w:cs="Arial"/>
                <w:szCs w:val="24"/>
              </w:rPr>
              <w:t>Solid fuels (i.e. coal, petroleum coke)</w:t>
            </w:r>
          </w:p>
        </w:tc>
        <w:tc>
          <w:tcPr>
            <w:tcW w:w="1128" w:type="dxa"/>
            <w:shd w:val="clear" w:color="auto" w:fill="E2EFD9" w:themeFill="accent6" w:themeFillTint="33"/>
          </w:tcPr>
          <w:p w14:paraId="07A9C7A6"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175CD677" w14:textId="77777777"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14:paraId="5F9C5EAF"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4D823159" w14:textId="77777777" w:rsidTr="00DF6043">
        <w:tc>
          <w:tcPr>
            <w:tcW w:w="5815" w:type="dxa"/>
            <w:shd w:val="clear" w:color="auto" w:fill="E2EFD9" w:themeFill="accent6" w:themeFillTint="33"/>
          </w:tcPr>
          <w:p w14:paraId="69CB0EFF" w14:textId="77777777" w:rsidR="00064EC0" w:rsidRPr="00A82A5F" w:rsidRDefault="00064EC0" w:rsidP="00DF6043">
            <w:pPr>
              <w:rPr>
                <w:rFonts w:ascii="Arial" w:hAnsi="Arial" w:cs="Arial"/>
                <w:szCs w:val="24"/>
              </w:rPr>
            </w:pPr>
            <w:r w:rsidRPr="00A82A5F">
              <w:rPr>
                <w:rFonts w:ascii="Arial" w:hAnsi="Arial" w:cs="Arial"/>
                <w:szCs w:val="24"/>
              </w:rPr>
              <w:t>Biofuel (i.e. biodiesel, biomethane, etc.)</w:t>
            </w:r>
          </w:p>
        </w:tc>
        <w:tc>
          <w:tcPr>
            <w:tcW w:w="1128" w:type="dxa"/>
            <w:shd w:val="clear" w:color="auto" w:fill="E2EFD9" w:themeFill="accent6" w:themeFillTint="33"/>
          </w:tcPr>
          <w:p w14:paraId="2E0B4606"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018A118D" w14:textId="77777777"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14:paraId="28CFF8A2"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3A7FCB14" w14:textId="77777777" w:rsidTr="00DF6043">
        <w:tc>
          <w:tcPr>
            <w:tcW w:w="5815" w:type="dxa"/>
            <w:shd w:val="clear" w:color="auto" w:fill="E2EFD9" w:themeFill="accent6" w:themeFillTint="33"/>
          </w:tcPr>
          <w:p w14:paraId="16AC0827" w14:textId="77777777" w:rsidR="00064EC0" w:rsidRPr="00A82A5F" w:rsidRDefault="00064EC0" w:rsidP="00DF6043">
            <w:pPr>
              <w:rPr>
                <w:rFonts w:ascii="Arial" w:hAnsi="Arial" w:cs="Arial"/>
                <w:szCs w:val="24"/>
              </w:rPr>
            </w:pPr>
            <w:r w:rsidRPr="00A82A5F">
              <w:rPr>
                <w:rFonts w:ascii="Arial" w:hAnsi="Arial" w:cs="Arial"/>
                <w:szCs w:val="24"/>
              </w:rPr>
              <w:t>Biomass (i.e. wood logs, wood chips, wood pellets etc.)</w:t>
            </w:r>
          </w:p>
        </w:tc>
        <w:tc>
          <w:tcPr>
            <w:tcW w:w="1128" w:type="dxa"/>
            <w:shd w:val="clear" w:color="auto" w:fill="E2EFD9" w:themeFill="accent6" w:themeFillTint="33"/>
          </w:tcPr>
          <w:p w14:paraId="60C16FAC"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77E5F977" w14:textId="77777777"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14:paraId="4CA03E38"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256923E9" w14:textId="77777777" w:rsidTr="00DF6043">
        <w:tc>
          <w:tcPr>
            <w:tcW w:w="5815" w:type="dxa"/>
            <w:shd w:val="clear" w:color="auto" w:fill="E2EFD9" w:themeFill="accent6" w:themeFillTint="33"/>
          </w:tcPr>
          <w:p w14:paraId="539E84D9" w14:textId="77777777" w:rsidR="00064EC0" w:rsidRPr="00A82A5F" w:rsidRDefault="00064EC0" w:rsidP="00DF6043">
            <w:pPr>
              <w:rPr>
                <w:rFonts w:ascii="Arial" w:hAnsi="Arial" w:cs="Arial"/>
                <w:szCs w:val="24"/>
              </w:rPr>
            </w:pPr>
            <w:r w:rsidRPr="00A82A5F">
              <w:rPr>
                <w:rFonts w:ascii="Arial" w:hAnsi="Arial" w:cs="Arial"/>
                <w:szCs w:val="24"/>
              </w:rPr>
              <w:t>Biogas (i.e. biogas and landfill gas)</w:t>
            </w:r>
          </w:p>
        </w:tc>
        <w:tc>
          <w:tcPr>
            <w:tcW w:w="1128" w:type="dxa"/>
            <w:shd w:val="clear" w:color="auto" w:fill="E2EFD9" w:themeFill="accent6" w:themeFillTint="33"/>
          </w:tcPr>
          <w:p w14:paraId="035B56B9"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621A9B2C" w14:textId="77777777"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14:paraId="31BFC805"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4D9F5BAE" w14:textId="77777777" w:rsidTr="00DF6043">
        <w:tc>
          <w:tcPr>
            <w:tcW w:w="5815" w:type="dxa"/>
            <w:shd w:val="clear" w:color="auto" w:fill="E2EFD9" w:themeFill="accent6" w:themeFillTint="33"/>
          </w:tcPr>
          <w:p w14:paraId="4D936F0C" w14:textId="77777777" w:rsidR="00064EC0" w:rsidRPr="00A82A5F" w:rsidRDefault="00064EC0" w:rsidP="00DF6043">
            <w:pPr>
              <w:rPr>
                <w:rFonts w:ascii="Arial" w:hAnsi="Arial" w:cs="Arial"/>
                <w:szCs w:val="24"/>
              </w:rPr>
            </w:pPr>
            <w:r w:rsidRPr="00A82A5F">
              <w:rPr>
                <w:rFonts w:ascii="Arial" w:hAnsi="Arial" w:cs="Arial"/>
                <w:szCs w:val="24"/>
              </w:rPr>
              <w:t>Refrigerants and other gases (i.e. carbon dioxide, methane, nitrous oxide etc.)</w:t>
            </w:r>
          </w:p>
        </w:tc>
        <w:tc>
          <w:tcPr>
            <w:tcW w:w="1128" w:type="dxa"/>
            <w:shd w:val="clear" w:color="auto" w:fill="E2EFD9" w:themeFill="accent6" w:themeFillTint="33"/>
          </w:tcPr>
          <w:p w14:paraId="2C17EB30"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CA66362" w14:textId="77777777"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14:paraId="063F835E"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55871332" w14:textId="77777777" w:rsidTr="00DF6043">
        <w:tc>
          <w:tcPr>
            <w:tcW w:w="5815" w:type="dxa"/>
            <w:shd w:val="clear" w:color="auto" w:fill="E2EFD9" w:themeFill="accent6" w:themeFillTint="33"/>
          </w:tcPr>
          <w:p w14:paraId="758CF454" w14:textId="77777777" w:rsidR="00064EC0" w:rsidRPr="00A82A5F" w:rsidRDefault="00064EC0" w:rsidP="00DF6043">
            <w:pPr>
              <w:rPr>
                <w:rFonts w:ascii="Arial" w:hAnsi="Arial" w:cs="Arial"/>
                <w:szCs w:val="24"/>
              </w:rPr>
            </w:pPr>
            <w:r w:rsidRPr="00A82A5F">
              <w:rPr>
                <w:rFonts w:ascii="Arial" w:hAnsi="Arial" w:cs="Arial"/>
                <w:szCs w:val="24"/>
              </w:rPr>
              <w:t>Business-owned passenger vehicles</w:t>
            </w:r>
          </w:p>
        </w:tc>
        <w:tc>
          <w:tcPr>
            <w:tcW w:w="1128" w:type="dxa"/>
            <w:shd w:val="clear" w:color="auto" w:fill="E2EFD9" w:themeFill="accent6" w:themeFillTint="33"/>
          </w:tcPr>
          <w:p w14:paraId="3B863DB7"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7FA716B"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shd w:val="clear" w:color="auto" w:fill="E2EFD9" w:themeFill="accent6" w:themeFillTint="33"/>
          </w:tcPr>
          <w:p w14:paraId="4DDDEAD7"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780</w:t>
            </w:r>
          </w:p>
        </w:tc>
      </w:tr>
      <w:tr w:rsidR="00064EC0" w:rsidRPr="00C52D48" w14:paraId="6A8C86FA" w14:textId="77777777" w:rsidTr="00DF6043">
        <w:tc>
          <w:tcPr>
            <w:tcW w:w="5815" w:type="dxa"/>
            <w:shd w:val="clear" w:color="auto" w:fill="E2EFD9" w:themeFill="accent6" w:themeFillTint="33"/>
          </w:tcPr>
          <w:p w14:paraId="39F83DE1" w14:textId="77777777" w:rsidR="00064EC0" w:rsidRPr="00A82A5F" w:rsidRDefault="00064EC0" w:rsidP="00DF6043">
            <w:pPr>
              <w:rPr>
                <w:rFonts w:ascii="Arial" w:hAnsi="Arial" w:cs="Arial"/>
                <w:szCs w:val="24"/>
              </w:rPr>
            </w:pPr>
            <w:r w:rsidRPr="00A82A5F">
              <w:rPr>
                <w:rFonts w:ascii="Arial" w:hAnsi="Arial" w:cs="Arial"/>
                <w:szCs w:val="24"/>
              </w:rPr>
              <w:t>Vans</w:t>
            </w:r>
          </w:p>
        </w:tc>
        <w:tc>
          <w:tcPr>
            <w:tcW w:w="1128" w:type="dxa"/>
            <w:shd w:val="clear" w:color="auto" w:fill="E2EFD9" w:themeFill="accent6" w:themeFillTint="33"/>
          </w:tcPr>
          <w:p w14:paraId="036ABCFB"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30E08D4D"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shd w:val="clear" w:color="auto" w:fill="E2EFD9" w:themeFill="accent6" w:themeFillTint="33"/>
          </w:tcPr>
          <w:p w14:paraId="31998B94"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528</w:t>
            </w:r>
          </w:p>
        </w:tc>
      </w:tr>
      <w:tr w:rsidR="00064EC0" w:rsidRPr="00C52D48" w14:paraId="76A7B508" w14:textId="77777777" w:rsidTr="00DF6043">
        <w:tc>
          <w:tcPr>
            <w:tcW w:w="5815" w:type="dxa"/>
            <w:tcBorders>
              <w:bottom w:val="single" w:sz="4" w:space="0" w:color="auto"/>
            </w:tcBorders>
            <w:shd w:val="clear" w:color="auto" w:fill="E2EFD9" w:themeFill="accent6" w:themeFillTint="33"/>
          </w:tcPr>
          <w:p w14:paraId="2C231956" w14:textId="77777777" w:rsidR="00064EC0" w:rsidRPr="00A82A5F" w:rsidRDefault="00064EC0" w:rsidP="00DF6043">
            <w:pPr>
              <w:rPr>
                <w:rFonts w:ascii="Arial" w:hAnsi="Arial" w:cs="Arial"/>
                <w:szCs w:val="24"/>
              </w:rPr>
            </w:pPr>
            <w:r w:rsidRPr="00A82A5F">
              <w:rPr>
                <w:rFonts w:ascii="Arial" w:hAnsi="Arial" w:cs="Arial"/>
                <w:szCs w:val="24"/>
              </w:rPr>
              <w:t xml:space="preserve">Heavy Goods Vehicles </w:t>
            </w:r>
          </w:p>
        </w:tc>
        <w:tc>
          <w:tcPr>
            <w:tcW w:w="1128" w:type="dxa"/>
            <w:tcBorders>
              <w:bottom w:val="single" w:sz="4" w:space="0" w:color="auto"/>
            </w:tcBorders>
            <w:shd w:val="clear" w:color="auto" w:fill="E2EFD9" w:themeFill="accent6" w:themeFillTint="33"/>
          </w:tcPr>
          <w:p w14:paraId="598FBD06"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tcBorders>
              <w:bottom w:val="single" w:sz="4" w:space="0" w:color="auto"/>
            </w:tcBorders>
            <w:shd w:val="clear" w:color="auto" w:fill="E2EFD9" w:themeFill="accent6" w:themeFillTint="33"/>
          </w:tcPr>
          <w:p w14:paraId="7A5385A3"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tcBorders>
              <w:bottom w:val="single" w:sz="4" w:space="0" w:color="auto"/>
            </w:tcBorders>
            <w:shd w:val="clear" w:color="auto" w:fill="E2EFD9" w:themeFill="accent6" w:themeFillTint="33"/>
          </w:tcPr>
          <w:p w14:paraId="713AC515"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4000</w:t>
            </w:r>
          </w:p>
        </w:tc>
      </w:tr>
      <w:tr w:rsidR="00064EC0" w:rsidRPr="00C52D48" w14:paraId="7B018616" w14:textId="77777777" w:rsidTr="00DF6043">
        <w:tc>
          <w:tcPr>
            <w:tcW w:w="5815" w:type="dxa"/>
            <w:tcBorders>
              <w:bottom w:val="single" w:sz="12" w:space="0" w:color="auto"/>
            </w:tcBorders>
            <w:shd w:val="clear" w:color="auto" w:fill="E2EFD9" w:themeFill="accent6" w:themeFillTint="33"/>
          </w:tcPr>
          <w:p w14:paraId="1AD8DE3B" w14:textId="77777777" w:rsidR="00064EC0" w:rsidRPr="00A82A5F" w:rsidRDefault="00064EC0" w:rsidP="00DF6043">
            <w:pPr>
              <w:rPr>
                <w:rFonts w:ascii="Arial" w:hAnsi="Arial" w:cs="Arial"/>
                <w:szCs w:val="24"/>
              </w:rPr>
            </w:pPr>
            <w:r w:rsidRPr="00A82A5F">
              <w:rPr>
                <w:rFonts w:ascii="Arial" w:hAnsi="Arial" w:cs="Arial"/>
                <w:szCs w:val="24"/>
              </w:rPr>
              <w:t>Refrigerated HGVs</w:t>
            </w:r>
          </w:p>
        </w:tc>
        <w:tc>
          <w:tcPr>
            <w:tcW w:w="1128" w:type="dxa"/>
            <w:tcBorders>
              <w:bottom w:val="single" w:sz="12" w:space="0" w:color="auto"/>
            </w:tcBorders>
            <w:shd w:val="clear" w:color="auto" w:fill="E2EFD9" w:themeFill="accent6" w:themeFillTint="33"/>
          </w:tcPr>
          <w:p w14:paraId="0CD24DAF" w14:textId="77777777"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tcBorders>
              <w:bottom w:val="single" w:sz="12" w:space="0" w:color="auto"/>
            </w:tcBorders>
            <w:shd w:val="clear" w:color="auto" w:fill="E2EFD9" w:themeFill="accent6" w:themeFillTint="33"/>
          </w:tcPr>
          <w:p w14:paraId="7AFAFAA7" w14:textId="77777777" w:rsidR="00064EC0" w:rsidRPr="00A82A5F" w:rsidRDefault="00064EC0" w:rsidP="00DF6043">
            <w:pPr>
              <w:rPr>
                <w:rFonts w:ascii="Arial" w:hAnsi="Arial" w:cs="Arial"/>
                <w:color w:val="000000" w:themeColor="text1"/>
                <w:szCs w:val="24"/>
                <w:shd w:val="clear" w:color="auto" w:fill="FFFFFF"/>
              </w:rPr>
            </w:pPr>
          </w:p>
        </w:tc>
        <w:tc>
          <w:tcPr>
            <w:tcW w:w="1510" w:type="dxa"/>
            <w:tcBorders>
              <w:bottom w:val="single" w:sz="12" w:space="0" w:color="auto"/>
            </w:tcBorders>
            <w:shd w:val="clear" w:color="auto" w:fill="E2EFD9" w:themeFill="accent6" w:themeFillTint="33"/>
          </w:tcPr>
          <w:p w14:paraId="096ECED5"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6B90AA83" w14:textId="77777777" w:rsidTr="00DF6043">
        <w:tc>
          <w:tcPr>
            <w:tcW w:w="7557" w:type="dxa"/>
            <w:gridSpan w:val="3"/>
            <w:tcBorders>
              <w:bottom w:val="single" w:sz="12" w:space="0" w:color="auto"/>
            </w:tcBorders>
            <w:shd w:val="clear" w:color="auto" w:fill="E2EFD9" w:themeFill="accent6" w:themeFillTint="33"/>
          </w:tcPr>
          <w:p w14:paraId="0481E97D" w14:textId="77777777" w:rsidR="00064EC0" w:rsidRPr="00A82A5F" w:rsidRDefault="00064EC0" w:rsidP="00DF6043">
            <w:pPr>
              <w:rPr>
                <w:rFonts w:ascii="Arial" w:hAnsi="Arial" w:cs="Arial"/>
                <w:color w:val="000000" w:themeColor="text1"/>
                <w:szCs w:val="24"/>
                <w:shd w:val="clear" w:color="auto" w:fill="FFFFFF"/>
              </w:rPr>
            </w:pPr>
            <w:r>
              <w:rPr>
                <w:rFonts w:ascii="Arial" w:hAnsi="Arial" w:cs="Arial"/>
                <w:b/>
                <w:szCs w:val="24"/>
              </w:rPr>
              <w:lastRenderedPageBreak/>
              <w:t>Total scope 1 emissions</w:t>
            </w:r>
          </w:p>
        </w:tc>
        <w:tc>
          <w:tcPr>
            <w:tcW w:w="1510" w:type="dxa"/>
            <w:tcBorders>
              <w:bottom w:val="single" w:sz="12" w:space="0" w:color="auto"/>
            </w:tcBorders>
            <w:shd w:val="clear" w:color="auto" w:fill="E2EFD9" w:themeFill="accent6" w:themeFillTint="33"/>
          </w:tcPr>
          <w:p w14:paraId="06E71EAE"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21228</w:t>
            </w:r>
          </w:p>
        </w:tc>
      </w:tr>
      <w:tr w:rsidR="00064EC0" w:rsidRPr="00C52D48" w14:paraId="6340144E" w14:textId="77777777" w:rsidTr="00DF6043">
        <w:tc>
          <w:tcPr>
            <w:tcW w:w="9067" w:type="dxa"/>
            <w:gridSpan w:val="4"/>
            <w:tcBorders>
              <w:top w:val="single" w:sz="12" w:space="0" w:color="auto"/>
              <w:bottom w:val="single" w:sz="12" w:space="0" w:color="auto"/>
            </w:tcBorders>
            <w:shd w:val="clear" w:color="auto" w:fill="D9E2F3" w:themeFill="accent5" w:themeFillTint="33"/>
          </w:tcPr>
          <w:p w14:paraId="27EA515D" w14:textId="77777777" w:rsidR="00064EC0" w:rsidRPr="00A82A5F" w:rsidRDefault="00064EC0" w:rsidP="00DF6043">
            <w:pPr>
              <w:rPr>
                <w:rFonts w:ascii="Arial" w:hAnsi="Arial" w:cs="Arial"/>
                <w:color w:val="000000" w:themeColor="text1"/>
                <w:szCs w:val="24"/>
                <w:highlight w:val="yellow"/>
                <w:shd w:val="clear" w:color="auto" w:fill="FFFFFF"/>
              </w:rPr>
            </w:pPr>
            <w:r>
              <w:rPr>
                <w:rFonts w:ascii="Arial" w:hAnsi="Arial" w:cs="Arial"/>
                <w:szCs w:val="24"/>
              </w:rPr>
              <w:t>SCOPE 2 EMISSIONS – THIS SECTION IS REQUIRED</w:t>
            </w:r>
          </w:p>
        </w:tc>
      </w:tr>
      <w:tr w:rsidR="00064EC0" w:rsidRPr="00C52D48" w14:paraId="21B853FB" w14:textId="77777777" w:rsidTr="00DF6043">
        <w:tc>
          <w:tcPr>
            <w:tcW w:w="5815" w:type="dxa"/>
            <w:tcBorders>
              <w:top w:val="single" w:sz="12" w:space="0" w:color="auto"/>
              <w:bottom w:val="single" w:sz="12" w:space="0" w:color="auto"/>
            </w:tcBorders>
            <w:shd w:val="clear" w:color="auto" w:fill="D9E2F3" w:themeFill="accent5" w:themeFillTint="33"/>
          </w:tcPr>
          <w:p w14:paraId="2C57E508" w14:textId="77777777" w:rsidR="00064EC0" w:rsidRPr="00A82A5F" w:rsidRDefault="00064EC0"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128" w:type="dxa"/>
            <w:tcBorders>
              <w:top w:val="single" w:sz="12" w:space="0" w:color="auto"/>
              <w:bottom w:val="single" w:sz="12" w:space="0" w:color="auto"/>
            </w:tcBorders>
            <w:shd w:val="clear" w:color="auto" w:fill="D9E2F3" w:themeFill="accent5" w:themeFillTint="33"/>
          </w:tcPr>
          <w:p w14:paraId="42FA1E93" w14:textId="77777777" w:rsidR="00064EC0" w:rsidRPr="00A82A5F" w:rsidRDefault="00064EC0" w:rsidP="00DF6043">
            <w:pPr>
              <w:rPr>
                <w:rFonts w:ascii="Arial" w:hAnsi="Arial" w:cs="Arial"/>
                <w:szCs w:val="24"/>
              </w:rPr>
            </w:pPr>
            <w:r w:rsidRPr="00A82A5F">
              <w:rPr>
                <w:rFonts w:ascii="Arial" w:hAnsi="Arial" w:cs="Arial"/>
                <w:szCs w:val="24"/>
              </w:rPr>
              <w:t>Scope 2</w:t>
            </w:r>
          </w:p>
        </w:tc>
        <w:tc>
          <w:tcPr>
            <w:tcW w:w="614" w:type="dxa"/>
            <w:tcBorders>
              <w:top w:val="single" w:sz="12" w:space="0" w:color="auto"/>
              <w:bottom w:val="single" w:sz="12" w:space="0" w:color="auto"/>
            </w:tcBorders>
            <w:shd w:val="clear" w:color="auto" w:fill="D9E2F3" w:themeFill="accent5" w:themeFillTint="33"/>
          </w:tcPr>
          <w:p w14:paraId="1073CFDD"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tcBorders>
              <w:bottom w:val="single" w:sz="12" w:space="0" w:color="auto"/>
            </w:tcBorders>
            <w:shd w:val="clear" w:color="auto" w:fill="D9E2F3" w:themeFill="accent5" w:themeFillTint="33"/>
          </w:tcPr>
          <w:p w14:paraId="45F9F853"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1231</w:t>
            </w:r>
          </w:p>
        </w:tc>
      </w:tr>
      <w:tr w:rsidR="00064EC0" w:rsidRPr="00C52D48" w14:paraId="4EF0FFA5" w14:textId="77777777" w:rsidTr="00DF6043">
        <w:tc>
          <w:tcPr>
            <w:tcW w:w="7557" w:type="dxa"/>
            <w:gridSpan w:val="3"/>
            <w:tcBorders>
              <w:bottom w:val="single" w:sz="12" w:space="0" w:color="auto"/>
            </w:tcBorders>
            <w:shd w:val="clear" w:color="auto" w:fill="D9E2F3" w:themeFill="accent5" w:themeFillTint="33"/>
          </w:tcPr>
          <w:p w14:paraId="377A9721"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b/>
                <w:szCs w:val="24"/>
              </w:rPr>
              <w:t>Total scope 2 emissions</w:t>
            </w:r>
          </w:p>
        </w:tc>
        <w:tc>
          <w:tcPr>
            <w:tcW w:w="1510" w:type="dxa"/>
            <w:tcBorders>
              <w:bottom w:val="single" w:sz="4" w:space="0" w:color="auto"/>
            </w:tcBorders>
            <w:shd w:val="clear" w:color="auto" w:fill="D9E2F3" w:themeFill="accent5" w:themeFillTint="33"/>
          </w:tcPr>
          <w:p w14:paraId="7504A9BF" w14:textId="77777777"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1231</w:t>
            </w:r>
          </w:p>
        </w:tc>
      </w:tr>
      <w:tr w:rsidR="00064EC0" w:rsidRPr="00C52D48" w14:paraId="32F93585" w14:textId="77777777" w:rsidTr="00DF6043">
        <w:tc>
          <w:tcPr>
            <w:tcW w:w="9067" w:type="dxa"/>
            <w:gridSpan w:val="4"/>
            <w:tcBorders>
              <w:top w:val="single" w:sz="12" w:space="0" w:color="auto"/>
            </w:tcBorders>
            <w:shd w:val="clear" w:color="auto" w:fill="FBE4D5" w:themeFill="accent2" w:themeFillTint="33"/>
          </w:tcPr>
          <w:p w14:paraId="0E8C2F24" w14:textId="77777777" w:rsidR="00064EC0" w:rsidRPr="00A82A5F" w:rsidRDefault="00064EC0" w:rsidP="00DF6043">
            <w:pPr>
              <w:rPr>
                <w:rFonts w:ascii="Arial" w:hAnsi="Arial" w:cs="Arial"/>
                <w:color w:val="000000" w:themeColor="text1"/>
                <w:szCs w:val="24"/>
                <w:shd w:val="clear" w:color="auto" w:fill="FFFFFF"/>
              </w:rPr>
            </w:pPr>
            <w:r>
              <w:rPr>
                <w:rFonts w:ascii="Arial" w:hAnsi="Arial" w:cs="Arial"/>
                <w:szCs w:val="24"/>
              </w:rPr>
              <w:t>SCOPE 3 EMISSIONS – EMISSIONS CALCULATIONS ARE NOT CURRENTLY REQUIRED</w:t>
            </w:r>
          </w:p>
        </w:tc>
      </w:tr>
      <w:tr w:rsidR="00064EC0" w:rsidRPr="00C52D48" w14:paraId="4FAA5206" w14:textId="77777777" w:rsidTr="00DF6043">
        <w:tc>
          <w:tcPr>
            <w:tcW w:w="5815" w:type="dxa"/>
            <w:tcBorders>
              <w:top w:val="single" w:sz="12" w:space="0" w:color="auto"/>
            </w:tcBorders>
            <w:shd w:val="clear" w:color="auto" w:fill="FBE4D5" w:themeFill="accent2" w:themeFillTint="33"/>
          </w:tcPr>
          <w:p w14:paraId="1D87070F" w14:textId="77777777" w:rsidR="00064EC0" w:rsidRPr="00A82A5F" w:rsidRDefault="00064EC0" w:rsidP="00DF6043">
            <w:pPr>
              <w:rPr>
                <w:rFonts w:ascii="Arial" w:hAnsi="Arial" w:cs="Arial"/>
                <w:szCs w:val="24"/>
              </w:rPr>
            </w:pPr>
            <w:r w:rsidRPr="00A82A5F">
              <w:rPr>
                <w:rFonts w:ascii="Arial" w:hAnsi="Arial" w:cs="Arial"/>
                <w:szCs w:val="24"/>
              </w:rPr>
              <w:t>Electricity transmission and distribution</w:t>
            </w:r>
          </w:p>
        </w:tc>
        <w:tc>
          <w:tcPr>
            <w:tcW w:w="1128" w:type="dxa"/>
            <w:tcBorders>
              <w:top w:val="single" w:sz="12" w:space="0" w:color="auto"/>
            </w:tcBorders>
            <w:shd w:val="clear" w:color="auto" w:fill="FBE4D5" w:themeFill="accent2" w:themeFillTint="33"/>
          </w:tcPr>
          <w:p w14:paraId="602698D3"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tcBorders>
              <w:top w:val="single" w:sz="12" w:space="0" w:color="auto"/>
            </w:tcBorders>
            <w:shd w:val="clear" w:color="auto" w:fill="FBE4D5" w:themeFill="accent2" w:themeFillTint="33"/>
          </w:tcPr>
          <w:p w14:paraId="43C1B057" w14:textId="77777777" w:rsidR="00064EC0" w:rsidRPr="00A82A5F" w:rsidRDefault="00064EC0" w:rsidP="00DF6043">
            <w:pPr>
              <w:rPr>
                <w:rFonts w:ascii="Arial" w:hAnsi="Arial" w:cs="Arial"/>
                <w:color w:val="000000" w:themeColor="text1"/>
                <w:szCs w:val="24"/>
                <w:shd w:val="clear" w:color="auto" w:fill="FFFFFF"/>
              </w:rPr>
            </w:pPr>
          </w:p>
        </w:tc>
        <w:tc>
          <w:tcPr>
            <w:tcW w:w="1510" w:type="dxa"/>
            <w:vMerge w:val="restart"/>
            <w:tcBorders>
              <w:tl2br w:val="single" w:sz="12" w:space="0" w:color="auto"/>
              <w:tr2bl w:val="single" w:sz="12" w:space="0" w:color="auto"/>
            </w:tcBorders>
            <w:shd w:val="clear" w:color="auto" w:fill="AEAAAA" w:themeFill="background2" w:themeFillShade="BF"/>
          </w:tcPr>
          <w:p w14:paraId="7896E3B3"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0BCEE724" w14:textId="77777777" w:rsidTr="00DF6043">
        <w:tc>
          <w:tcPr>
            <w:tcW w:w="5815" w:type="dxa"/>
            <w:shd w:val="clear" w:color="auto" w:fill="FBE4D5" w:themeFill="accent2" w:themeFillTint="33"/>
          </w:tcPr>
          <w:p w14:paraId="54197DBB" w14:textId="77777777" w:rsidR="00064EC0" w:rsidRPr="00A82A5F" w:rsidRDefault="00064EC0" w:rsidP="00DF6043">
            <w:pPr>
              <w:rPr>
                <w:rFonts w:ascii="Arial" w:hAnsi="Arial" w:cs="Arial"/>
                <w:szCs w:val="24"/>
              </w:rPr>
            </w:pPr>
            <w:r w:rsidRPr="00A82A5F">
              <w:rPr>
                <w:rFonts w:ascii="Arial" w:hAnsi="Arial" w:cs="Arial"/>
                <w:szCs w:val="24"/>
              </w:rPr>
              <w:t>Water supply</w:t>
            </w:r>
          </w:p>
        </w:tc>
        <w:tc>
          <w:tcPr>
            <w:tcW w:w="1128" w:type="dxa"/>
            <w:shd w:val="clear" w:color="auto" w:fill="FBE4D5" w:themeFill="accent2" w:themeFillTint="33"/>
          </w:tcPr>
          <w:p w14:paraId="70F948B2"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666C5BC"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4FBC7485"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79C9532C" w14:textId="77777777" w:rsidTr="00DF6043">
        <w:tc>
          <w:tcPr>
            <w:tcW w:w="5815" w:type="dxa"/>
            <w:shd w:val="clear" w:color="auto" w:fill="FBE4D5" w:themeFill="accent2" w:themeFillTint="33"/>
          </w:tcPr>
          <w:p w14:paraId="1B85F4DF" w14:textId="77777777" w:rsidR="00064EC0" w:rsidRPr="00A82A5F" w:rsidRDefault="00064EC0" w:rsidP="00DF6043">
            <w:pPr>
              <w:rPr>
                <w:rFonts w:ascii="Arial" w:hAnsi="Arial" w:cs="Arial"/>
                <w:szCs w:val="24"/>
              </w:rPr>
            </w:pPr>
            <w:r w:rsidRPr="00A82A5F">
              <w:rPr>
                <w:rFonts w:ascii="Arial" w:hAnsi="Arial" w:cs="Arial"/>
                <w:szCs w:val="24"/>
              </w:rPr>
              <w:t>Water treatment</w:t>
            </w:r>
          </w:p>
        </w:tc>
        <w:tc>
          <w:tcPr>
            <w:tcW w:w="1128" w:type="dxa"/>
            <w:shd w:val="clear" w:color="auto" w:fill="FBE4D5" w:themeFill="accent2" w:themeFillTint="33"/>
          </w:tcPr>
          <w:p w14:paraId="7D0FC99A"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1B61ACB"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222ED5B5"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2A5CE431" w14:textId="77777777" w:rsidTr="00DF6043">
        <w:tc>
          <w:tcPr>
            <w:tcW w:w="5815" w:type="dxa"/>
            <w:shd w:val="clear" w:color="auto" w:fill="FBE4D5" w:themeFill="accent2" w:themeFillTint="33"/>
          </w:tcPr>
          <w:p w14:paraId="3B88B7B2" w14:textId="77777777" w:rsidR="00064EC0" w:rsidRPr="00A82A5F" w:rsidRDefault="00064EC0" w:rsidP="00DF6043">
            <w:pPr>
              <w:rPr>
                <w:rFonts w:ascii="Arial" w:hAnsi="Arial" w:cs="Arial"/>
                <w:szCs w:val="24"/>
              </w:rPr>
            </w:pPr>
            <w:r w:rsidRPr="00A82A5F">
              <w:rPr>
                <w:rFonts w:ascii="Arial" w:hAnsi="Arial" w:cs="Arial"/>
                <w:szCs w:val="24"/>
              </w:rPr>
              <w:t>Material use: construction (i.e. wood, bricks, concrete, insulation, tyres, plasterboard etc.)</w:t>
            </w:r>
          </w:p>
        </w:tc>
        <w:tc>
          <w:tcPr>
            <w:tcW w:w="1128" w:type="dxa"/>
            <w:shd w:val="clear" w:color="auto" w:fill="FBE4D5" w:themeFill="accent2" w:themeFillTint="33"/>
          </w:tcPr>
          <w:p w14:paraId="06FBF31F"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AAA9C5F"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4E3D8D27"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52F9355F" w14:textId="77777777" w:rsidTr="00DF6043">
        <w:tc>
          <w:tcPr>
            <w:tcW w:w="5815" w:type="dxa"/>
            <w:shd w:val="clear" w:color="auto" w:fill="FBE4D5" w:themeFill="accent2" w:themeFillTint="33"/>
          </w:tcPr>
          <w:p w14:paraId="48AAE92B" w14:textId="77777777" w:rsidR="00064EC0" w:rsidRPr="00A82A5F" w:rsidRDefault="00064EC0" w:rsidP="00DF6043">
            <w:pPr>
              <w:rPr>
                <w:rFonts w:ascii="Arial" w:hAnsi="Arial" w:cs="Arial"/>
                <w:szCs w:val="24"/>
              </w:rPr>
            </w:pPr>
            <w:r w:rsidRPr="00A82A5F">
              <w:rPr>
                <w:rFonts w:ascii="Arial" w:hAnsi="Arial" w:cs="Arial"/>
                <w:szCs w:val="24"/>
              </w:rPr>
              <w:t xml:space="preserve">Material use: compost </w:t>
            </w:r>
          </w:p>
        </w:tc>
        <w:tc>
          <w:tcPr>
            <w:tcW w:w="1128" w:type="dxa"/>
            <w:shd w:val="clear" w:color="auto" w:fill="FBE4D5" w:themeFill="accent2" w:themeFillTint="33"/>
          </w:tcPr>
          <w:p w14:paraId="5FBFE764"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01CE030"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4ED16AC0"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77C1F118" w14:textId="77777777" w:rsidTr="00DF6043">
        <w:tc>
          <w:tcPr>
            <w:tcW w:w="5815" w:type="dxa"/>
            <w:shd w:val="clear" w:color="auto" w:fill="FBE4D5" w:themeFill="accent2" w:themeFillTint="33"/>
          </w:tcPr>
          <w:p w14:paraId="3D814D63" w14:textId="77777777" w:rsidR="00064EC0" w:rsidRPr="00A82A5F" w:rsidRDefault="00064EC0" w:rsidP="00DF6043">
            <w:pPr>
              <w:rPr>
                <w:rFonts w:ascii="Arial" w:hAnsi="Arial" w:cs="Arial"/>
                <w:szCs w:val="24"/>
              </w:rPr>
            </w:pPr>
            <w:r w:rsidRPr="00A82A5F">
              <w:rPr>
                <w:rFonts w:ascii="Arial" w:hAnsi="Arial" w:cs="Arial"/>
                <w:szCs w:val="24"/>
              </w:rPr>
              <w:t>Material use: electrical items (i.e. fridges and freezers, IT, small and large electrical items, batteries)</w:t>
            </w:r>
          </w:p>
        </w:tc>
        <w:tc>
          <w:tcPr>
            <w:tcW w:w="1128" w:type="dxa"/>
            <w:shd w:val="clear" w:color="auto" w:fill="FBE4D5" w:themeFill="accent2" w:themeFillTint="33"/>
          </w:tcPr>
          <w:p w14:paraId="24829A92"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41709114"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167A9565"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329C8098" w14:textId="77777777" w:rsidTr="00DF6043">
        <w:tc>
          <w:tcPr>
            <w:tcW w:w="5815" w:type="dxa"/>
            <w:shd w:val="clear" w:color="auto" w:fill="FBE4D5" w:themeFill="accent2" w:themeFillTint="33"/>
          </w:tcPr>
          <w:p w14:paraId="664B28C4" w14:textId="77777777" w:rsidR="00064EC0" w:rsidRPr="00A82A5F" w:rsidRDefault="00064EC0" w:rsidP="00DF6043">
            <w:pPr>
              <w:rPr>
                <w:rFonts w:ascii="Arial" w:hAnsi="Arial" w:cs="Arial"/>
                <w:szCs w:val="24"/>
              </w:rPr>
            </w:pPr>
            <w:r w:rsidRPr="00A82A5F">
              <w:rPr>
                <w:rFonts w:ascii="Arial" w:hAnsi="Arial" w:cs="Arial"/>
                <w:szCs w:val="24"/>
              </w:rPr>
              <w:t>Material use: metal (aluminium cans and foils, mixed cans, scrap metal, steel cans)</w:t>
            </w:r>
          </w:p>
        </w:tc>
        <w:tc>
          <w:tcPr>
            <w:tcW w:w="1128" w:type="dxa"/>
            <w:shd w:val="clear" w:color="auto" w:fill="FBE4D5" w:themeFill="accent2" w:themeFillTint="33"/>
          </w:tcPr>
          <w:p w14:paraId="6C67DB90"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75F26E2"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4863AACE"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487538C6" w14:textId="77777777" w:rsidTr="00DF6043">
        <w:tc>
          <w:tcPr>
            <w:tcW w:w="5815" w:type="dxa"/>
            <w:shd w:val="clear" w:color="auto" w:fill="FBE4D5" w:themeFill="accent2" w:themeFillTint="33"/>
          </w:tcPr>
          <w:p w14:paraId="38FE264E" w14:textId="77777777" w:rsidR="00064EC0" w:rsidRPr="00A82A5F" w:rsidRDefault="00064EC0" w:rsidP="00DF6043">
            <w:pPr>
              <w:rPr>
                <w:rFonts w:ascii="Arial" w:hAnsi="Arial" w:cs="Arial"/>
                <w:szCs w:val="24"/>
              </w:rPr>
            </w:pPr>
            <w:r w:rsidRPr="00A82A5F">
              <w:rPr>
                <w:rFonts w:ascii="Arial" w:hAnsi="Arial" w:cs="Arial"/>
                <w:szCs w:val="24"/>
              </w:rPr>
              <w:t xml:space="preserve">Material use: plastic </w:t>
            </w:r>
          </w:p>
        </w:tc>
        <w:tc>
          <w:tcPr>
            <w:tcW w:w="1128" w:type="dxa"/>
            <w:shd w:val="clear" w:color="auto" w:fill="FBE4D5" w:themeFill="accent2" w:themeFillTint="33"/>
          </w:tcPr>
          <w:p w14:paraId="09104512"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503688FF"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57328716"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41DA0A05" w14:textId="77777777" w:rsidTr="00DF6043">
        <w:tc>
          <w:tcPr>
            <w:tcW w:w="5815" w:type="dxa"/>
            <w:shd w:val="clear" w:color="auto" w:fill="FBE4D5" w:themeFill="accent2" w:themeFillTint="33"/>
          </w:tcPr>
          <w:p w14:paraId="540FDF57" w14:textId="77777777" w:rsidR="00064EC0" w:rsidRPr="00A82A5F" w:rsidRDefault="00064EC0" w:rsidP="00DF6043">
            <w:pPr>
              <w:rPr>
                <w:rFonts w:ascii="Arial" w:hAnsi="Arial" w:cs="Arial"/>
                <w:szCs w:val="24"/>
              </w:rPr>
            </w:pPr>
            <w:r w:rsidRPr="00A82A5F">
              <w:rPr>
                <w:rFonts w:ascii="Arial" w:hAnsi="Arial" w:cs="Arial"/>
                <w:szCs w:val="24"/>
              </w:rPr>
              <w:t>Material use: paper</w:t>
            </w:r>
          </w:p>
        </w:tc>
        <w:tc>
          <w:tcPr>
            <w:tcW w:w="1128" w:type="dxa"/>
            <w:shd w:val="clear" w:color="auto" w:fill="FBE4D5" w:themeFill="accent2" w:themeFillTint="33"/>
          </w:tcPr>
          <w:p w14:paraId="7FF7FD85"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7C5CD40"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2A600CDB"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44F2DC29" w14:textId="77777777" w:rsidTr="00DF6043">
        <w:tc>
          <w:tcPr>
            <w:tcW w:w="5815" w:type="dxa"/>
            <w:shd w:val="clear" w:color="auto" w:fill="FBE4D5" w:themeFill="accent2" w:themeFillTint="33"/>
          </w:tcPr>
          <w:p w14:paraId="64BF4133" w14:textId="77777777" w:rsidR="00064EC0" w:rsidRPr="00A82A5F" w:rsidRDefault="00064EC0" w:rsidP="00DF6043">
            <w:pPr>
              <w:rPr>
                <w:rFonts w:ascii="Arial" w:hAnsi="Arial" w:cs="Arial"/>
                <w:szCs w:val="24"/>
              </w:rPr>
            </w:pPr>
            <w:r w:rsidRPr="00A82A5F">
              <w:rPr>
                <w:rFonts w:ascii="Arial" w:hAnsi="Arial" w:cs="Arial"/>
                <w:szCs w:val="24"/>
              </w:rPr>
              <w:t>Material use: other (books, glass, clothing, food and drink)</w:t>
            </w:r>
          </w:p>
        </w:tc>
        <w:tc>
          <w:tcPr>
            <w:tcW w:w="1128" w:type="dxa"/>
            <w:shd w:val="clear" w:color="auto" w:fill="FBE4D5" w:themeFill="accent2" w:themeFillTint="33"/>
          </w:tcPr>
          <w:p w14:paraId="18352423"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49B807B0"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340BD4E3"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7EAB50E2" w14:textId="77777777" w:rsidTr="00DF6043">
        <w:tc>
          <w:tcPr>
            <w:tcW w:w="5815" w:type="dxa"/>
            <w:shd w:val="clear" w:color="auto" w:fill="FBE4D5" w:themeFill="accent2" w:themeFillTint="33"/>
          </w:tcPr>
          <w:p w14:paraId="33F4E69D" w14:textId="77777777" w:rsidR="00064EC0" w:rsidRPr="00A82A5F" w:rsidRDefault="00064EC0" w:rsidP="00DF6043">
            <w:pPr>
              <w:rPr>
                <w:rFonts w:ascii="Arial" w:hAnsi="Arial" w:cs="Arial"/>
                <w:szCs w:val="24"/>
              </w:rPr>
            </w:pPr>
            <w:r w:rsidRPr="00A82A5F">
              <w:rPr>
                <w:rFonts w:ascii="Arial" w:hAnsi="Arial" w:cs="Arial"/>
                <w:szCs w:val="24"/>
              </w:rPr>
              <w:t>Waste disposal: construction</w:t>
            </w:r>
          </w:p>
        </w:tc>
        <w:tc>
          <w:tcPr>
            <w:tcW w:w="1128" w:type="dxa"/>
            <w:shd w:val="clear" w:color="auto" w:fill="FBE4D5" w:themeFill="accent2" w:themeFillTint="33"/>
          </w:tcPr>
          <w:p w14:paraId="553FE715"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F90E680"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44E7761F"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463BF487" w14:textId="77777777" w:rsidTr="00DF6043">
        <w:tc>
          <w:tcPr>
            <w:tcW w:w="5815" w:type="dxa"/>
            <w:shd w:val="clear" w:color="auto" w:fill="FBE4D5" w:themeFill="accent2" w:themeFillTint="33"/>
          </w:tcPr>
          <w:p w14:paraId="0D4AF533" w14:textId="77777777" w:rsidR="00064EC0" w:rsidRPr="00A82A5F" w:rsidRDefault="00064EC0" w:rsidP="00DF6043">
            <w:pPr>
              <w:rPr>
                <w:rFonts w:ascii="Arial" w:hAnsi="Arial" w:cs="Arial"/>
                <w:szCs w:val="24"/>
              </w:rPr>
            </w:pPr>
            <w:r w:rsidRPr="00A82A5F">
              <w:rPr>
                <w:rFonts w:ascii="Arial" w:hAnsi="Arial" w:cs="Arial"/>
                <w:szCs w:val="24"/>
              </w:rPr>
              <w:t>Waste disposal: refuse (household waste, organic waste, commercial and industrial waste)</w:t>
            </w:r>
          </w:p>
        </w:tc>
        <w:tc>
          <w:tcPr>
            <w:tcW w:w="1128" w:type="dxa"/>
            <w:shd w:val="clear" w:color="auto" w:fill="FBE4D5" w:themeFill="accent2" w:themeFillTint="33"/>
          </w:tcPr>
          <w:p w14:paraId="0FAD6C30"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B1C2BEE"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52CE0FAB"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7A67624B" w14:textId="77777777" w:rsidTr="00DF6043">
        <w:tc>
          <w:tcPr>
            <w:tcW w:w="5815" w:type="dxa"/>
            <w:shd w:val="clear" w:color="auto" w:fill="FBE4D5" w:themeFill="accent2" w:themeFillTint="33"/>
          </w:tcPr>
          <w:p w14:paraId="0520BDFB" w14:textId="77777777" w:rsidR="00064EC0" w:rsidRPr="00A82A5F" w:rsidRDefault="00064EC0" w:rsidP="00DF6043">
            <w:pPr>
              <w:rPr>
                <w:rFonts w:ascii="Arial" w:hAnsi="Arial" w:cs="Arial"/>
                <w:szCs w:val="24"/>
              </w:rPr>
            </w:pPr>
            <w:r w:rsidRPr="00A82A5F">
              <w:rPr>
                <w:rFonts w:ascii="Arial" w:hAnsi="Arial" w:cs="Arial"/>
                <w:szCs w:val="24"/>
              </w:rPr>
              <w:t>Waste disposal: electrical items</w:t>
            </w:r>
          </w:p>
        </w:tc>
        <w:tc>
          <w:tcPr>
            <w:tcW w:w="1128" w:type="dxa"/>
            <w:shd w:val="clear" w:color="auto" w:fill="FBE4D5" w:themeFill="accent2" w:themeFillTint="33"/>
          </w:tcPr>
          <w:p w14:paraId="5424FEFA"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A56B0E3"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5ACCB5CD"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055625CE" w14:textId="77777777" w:rsidTr="00DF6043">
        <w:tc>
          <w:tcPr>
            <w:tcW w:w="5815" w:type="dxa"/>
            <w:shd w:val="clear" w:color="auto" w:fill="FBE4D5" w:themeFill="accent2" w:themeFillTint="33"/>
          </w:tcPr>
          <w:p w14:paraId="6B32DBDE" w14:textId="77777777" w:rsidR="00064EC0" w:rsidRPr="00A82A5F" w:rsidRDefault="00064EC0" w:rsidP="00DF6043">
            <w:pPr>
              <w:rPr>
                <w:rFonts w:ascii="Arial" w:hAnsi="Arial" w:cs="Arial"/>
                <w:szCs w:val="24"/>
              </w:rPr>
            </w:pPr>
            <w:r w:rsidRPr="00A82A5F">
              <w:rPr>
                <w:rFonts w:ascii="Arial" w:hAnsi="Arial" w:cs="Arial"/>
                <w:szCs w:val="24"/>
              </w:rPr>
              <w:t>Waste disposal: metal</w:t>
            </w:r>
          </w:p>
        </w:tc>
        <w:tc>
          <w:tcPr>
            <w:tcW w:w="1128" w:type="dxa"/>
            <w:shd w:val="clear" w:color="auto" w:fill="FBE4D5" w:themeFill="accent2" w:themeFillTint="33"/>
          </w:tcPr>
          <w:p w14:paraId="1929C0F9"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1DCC488"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3D6C7876"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794CEE35" w14:textId="77777777" w:rsidTr="00DF6043">
        <w:tc>
          <w:tcPr>
            <w:tcW w:w="5815" w:type="dxa"/>
            <w:shd w:val="clear" w:color="auto" w:fill="FBE4D5" w:themeFill="accent2" w:themeFillTint="33"/>
          </w:tcPr>
          <w:p w14:paraId="54F508A1" w14:textId="77777777" w:rsidR="00064EC0" w:rsidRPr="00A82A5F" w:rsidRDefault="00064EC0" w:rsidP="00DF6043">
            <w:pPr>
              <w:rPr>
                <w:rFonts w:ascii="Arial" w:hAnsi="Arial" w:cs="Arial"/>
                <w:szCs w:val="24"/>
              </w:rPr>
            </w:pPr>
            <w:r w:rsidRPr="00A82A5F">
              <w:rPr>
                <w:rFonts w:ascii="Arial" w:hAnsi="Arial" w:cs="Arial"/>
                <w:szCs w:val="24"/>
              </w:rPr>
              <w:t>Waste disposal: plastic</w:t>
            </w:r>
          </w:p>
        </w:tc>
        <w:tc>
          <w:tcPr>
            <w:tcW w:w="1128" w:type="dxa"/>
            <w:shd w:val="clear" w:color="auto" w:fill="FBE4D5" w:themeFill="accent2" w:themeFillTint="33"/>
          </w:tcPr>
          <w:p w14:paraId="5758FC8D"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BDD94ED"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4EA70A8F"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096A78B3" w14:textId="77777777" w:rsidTr="00DF6043">
        <w:tc>
          <w:tcPr>
            <w:tcW w:w="5815" w:type="dxa"/>
            <w:shd w:val="clear" w:color="auto" w:fill="FBE4D5" w:themeFill="accent2" w:themeFillTint="33"/>
          </w:tcPr>
          <w:p w14:paraId="175B546D" w14:textId="77777777" w:rsidR="00064EC0" w:rsidRPr="00A82A5F" w:rsidRDefault="00064EC0" w:rsidP="00DF6043">
            <w:pPr>
              <w:rPr>
                <w:rFonts w:ascii="Arial" w:hAnsi="Arial" w:cs="Arial"/>
                <w:szCs w:val="24"/>
              </w:rPr>
            </w:pPr>
            <w:r w:rsidRPr="00A82A5F">
              <w:rPr>
                <w:rFonts w:ascii="Arial" w:hAnsi="Arial" w:cs="Arial"/>
                <w:szCs w:val="24"/>
              </w:rPr>
              <w:t>Waste disposal: paper</w:t>
            </w:r>
          </w:p>
        </w:tc>
        <w:tc>
          <w:tcPr>
            <w:tcW w:w="1128" w:type="dxa"/>
            <w:shd w:val="clear" w:color="auto" w:fill="FBE4D5" w:themeFill="accent2" w:themeFillTint="33"/>
          </w:tcPr>
          <w:p w14:paraId="25C2A61A"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76AF861"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1DC77F47"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763C55FF" w14:textId="77777777" w:rsidTr="00DF6043">
        <w:tc>
          <w:tcPr>
            <w:tcW w:w="5815" w:type="dxa"/>
            <w:shd w:val="clear" w:color="auto" w:fill="FBE4D5" w:themeFill="accent2" w:themeFillTint="33"/>
          </w:tcPr>
          <w:p w14:paraId="54A51D74" w14:textId="77777777" w:rsidR="00064EC0" w:rsidRPr="00A82A5F" w:rsidRDefault="00064EC0" w:rsidP="00DF6043">
            <w:pPr>
              <w:rPr>
                <w:rFonts w:ascii="Arial" w:hAnsi="Arial" w:cs="Arial"/>
                <w:szCs w:val="24"/>
              </w:rPr>
            </w:pPr>
            <w:r w:rsidRPr="00A82A5F">
              <w:rPr>
                <w:rFonts w:ascii="Arial" w:hAnsi="Arial" w:cs="Arial"/>
                <w:szCs w:val="24"/>
              </w:rPr>
              <w:lastRenderedPageBreak/>
              <w:t>Waste disposal: other (books, glass, clothing, food and drink)</w:t>
            </w:r>
          </w:p>
        </w:tc>
        <w:tc>
          <w:tcPr>
            <w:tcW w:w="1128" w:type="dxa"/>
            <w:shd w:val="clear" w:color="auto" w:fill="FBE4D5" w:themeFill="accent2" w:themeFillTint="33"/>
          </w:tcPr>
          <w:p w14:paraId="5D67CE58"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263F2B0" w14:textId="77777777" w:rsidR="00064EC0" w:rsidRPr="00A82A5F" w:rsidRDefault="00064EC0" w:rsidP="00DF6043">
            <w:pPr>
              <w:rPr>
                <w:rFonts w:ascii="Arial" w:hAnsi="Arial" w:cs="Arial"/>
                <w:color w:val="000000" w:themeColor="text1"/>
                <w:szCs w:val="24"/>
                <w:shd w:val="clear" w:color="auto" w:fill="FFFFFF"/>
              </w:rPr>
            </w:pPr>
          </w:p>
        </w:tc>
        <w:tc>
          <w:tcPr>
            <w:tcW w:w="1510" w:type="dxa"/>
            <w:vMerge/>
            <w:tcBorders>
              <w:tl2br w:val="single" w:sz="12" w:space="0" w:color="auto"/>
              <w:tr2bl w:val="single" w:sz="12" w:space="0" w:color="auto"/>
            </w:tcBorders>
            <w:shd w:val="clear" w:color="auto" w:fill="AEAAAA" w:themeFill="background2" w:themeFillShade="BF"/>
          </w:tcPr>
          <w:p w14:paraId="7F623947"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1ADA5065" w14:textId="77777777" w:rsidTr="00DF6043">
        <w:tc>
          <w:tcPr>
            <w:tcW w:w="5815" w:type="dxa"/>
            <w:shd w:val="clear" w:color="auto" w:fill="FBE4D5" w:themeFill="accent2" w:themeFillTint="33"/>
          </w:tcPr>
          <w:p w14:paraId="03BC058F" w14:textId="77777777" w:rsidR="00064EC0" w:rsidRPr="00A82A5F" w:rsidRDefault="00064EC0" w:rsidP="00DF6043">
            <w:pPr>
              <w:rPr>
                <w:rFonts w:ascii="Arial" w:hAnsi="Arial" w:cs="Arial"/>
                <w:szCs w:val="24"/>
              </w:rPr>
            </w:pPr>
            <w:r w:rsidRPr="00A82A5F">
              <w:rPr>
                <w:rFonts w:ascii="Arial" w:hAnsi="Arial" w:cs="Arial"/>
                <w:szCs w:val="24"/>
              </w:rPr>
              <w:t>Business travel- air</w:t>
            </w:r>
          </w:p>
        </w:tc>
        <w:tc>
          <w:tcPr>
            <w:tcW w:w="1128" w:type="dxa"/>
            <w:shd w:val="clear" w:color="auto" w:fill="FBE4D5" w:themeFill="accent2" w:themeFillTint="33"/>
          </w:tcPr>
          <w:p w14:paraId="5F2E0468"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36BF23C"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5F38A337"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6078A274" w14:textId="77777777" w:rsidTr="00DF6043">
        <w:tc>
          <w:tcPr>
            <w:tcW w:w="5815" w:type="dxa"/>
            <w:shd w:val="clear" w:color="auto" w:fill="FBE4D5" w:themeFill="accent2" w:themeFillTint="33"/>
          </w:tcPr>
          <w:p w14:paraId="444AFD3F" w14:textId="77777777" w:rsidR="00064EC0" w:rsidRPr="00A82A5F" w:rsidRDefault="00064EC0" w:rsidP="00DF6043">
            <w:pPr>
              <w:rPr>
                <w:rFonts w:ascii="Arial" w:hAnsi="Arial" w:cs="Arial"/>
                <w:szCs w:val="24"/>
              </w:rPr>
            </w:pPr>
            <w:r w:rsidRPr="00A82A5F">
              <w:rPr>
                <w:rFonts w:ascii="Arial" w:hAnsi="Arial" w:cs="Arial"/>
                <w:szCs w:val="24"/>
              </w:rPr>
              <w:t>Business travel- sea</w:t>
            </w:r>
          </w:p>
        </w:tc>
        <w:tc>
          <w:tcPr>
            <w:tcW w:w="1128" w:type="dxa"/>
            <w:shd w:val="clear" w:color="auto" w:fill="FBE4D5" w:themeFill="accent2" w:themeFillTint="33"/>
          </w:tcPr>
          <w:p w14:paraId="0BE22977"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E5D69F5" w14:textId="77777777" w:rsidR="00064EC0" w:rsidRPr="00A82A5F" w:rsidRDefault="00064EC0" w:rsidP="00DF6043">
            <w:pPr>
              <w:rPr>
                <w:rFonts w:ascii="Arial" w:hAnsi="Arial" w:cs="Arial"/>
                <w:color w:val="000000" w:themeColor="text1"/>
                <w:szCs w:val="24"/>
                <w:shd w:val="clear" w:color="auto" w:fill="FFFFFF"/>
              </w:rPr>
            </w:pPr>
          </w:p>
        </w:tc>
        <w:tc>
          <w:tcPr>
            <w:tcW w:w="1510" w:type="dxa"/>
            <w:vMerge/>
            <w:tcBorders>
              <w:tl2br w:val="single" w:sz="12" w:space="0" w:color="auto"/>
              <w:tr2bl w:val="single" w:sz="12" w:space="0" w:color="auto"/>
            </w:tcBorders>
            <w:shd w:val="clear" w:color="auto" w:fill="AEAAAA" w:themeFill="background2" w:themeFillShade="BF"/>
          </w:tcPr>
          <w:p w14:paraId="60B6D0E4"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3AE54219" w14:textId="77777777" w:rsidTr="00DF6043">
        <w:tc>
          <w:tcPr>
            <w:tcW w:w="5815" w:type="dxa"/>
            <w:shd w:val="clear" w:color="auto" w:fill="FBE4D5" w:themeFill="accent2" w:themeFillTint="33"/>
          </w:tcPr>
          <w:p w14:paraId="0EFD1E00" w14:textId="77777777" w:rsidR="00064EC0" w:rsidRPr="00A82A5F" w:rsidRDefault="00064EC0" w:rsidP="00DF6043">
            <w:pPr>
              <w:rPr>
                <w:rFonts w:ascii="Arial" w:hAnsi="Arial" w:cs="Arial"/>
                <w:szCs w:val="24"/>
              </w:rPr>
            </w:pPr>
            <w:r w:rsidRPr="00A82A5F">
              <w:rPr>
                <w:rFonts w:ascii="Arial" w:hAnsi="Arial" w:cs="Arial"/>
                <w:szCs w:val="24"/>
              </w:rPr>
              <w:t>Business travel- land</w:t>
            </w:r>
          </w:p>
        </w:tc>
        <w:tc>
          <w:tcPr>
            <w:tcW w:w="1128" w:type="dxa"/>
            <w:shd w:val="clear" w:color="auto" w:fill="FBE4D5" w:themeFill="accent2" w:themeFillTint="33"/>
          </w:tcPr>
          <w:p w14:paraId="1F74A205"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5878603F"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1D114733"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12A68F1B" w14:textId="77777777" w:rsidTr="00DF6043">
        <w:tc>
          <w:tcPr>
            <w:tcW w:w="5815" w:type="dxa"/>
            <w:shd w:val="clear" w:color="auto" w:fill="FBE4D5" w:themeFill="accent2" w:themeFillTint="33"/>
          </w:tcPr>
          <w:p w14:paraId="0825995E" w14:textId="77777777" w:rsidR="00064EC0" w:rsidRPr="00A82A5F" w:rsidRDefault="00064EC0" w:rsidP="00DF6043">
            <w:pPr>
              <w:rPr>
                <w:rFonts w:ascii="Arial" w:hAnsi="Arial" w:cs="Arial"/>
                <w:szCs w:val="24"/>
              </w:rPr>
            </w:pPr>
            <w:r w:rsidRPr="00A82A5F">
              <w:rPr>
                <w:rFonts w:ascii="Arial" w:hAnsi="Arial" w:cs="Arial"/>
                <w:szCs w:val="24"/>
              </w:rPr>
              <w:t>Staff commuting</w:t>
            </w:r>
          </w:p>
        </w:tc>
        <w:tc>
          <w:tcPr>
            <w:tcW w:w="1128" w:type="dxa"/>
            <w:shd w:val="clear" w:color="auto" w:fill="FBE4D5" w:themeFill="accent2" w:themeFillTint="33"/>
          </w:tcPr>
          <w:p w14:paraId="25796E49"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E88B6C5"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1DD86BA6"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10ADE2CC" w14:textId="77777777" w:rsidTr="00DF6043">
        <w:tc>
          <w:tcPr>
            <w:tcW w:w="5815" w:type="dxa"/>
            <w:shd w:val="clear" w:color="auto" w:fill="FBE4D5" w:themeFill="accent2" w:themeFillTint="33"/>
          </w:tcPr>
          <w:p w14:paraId="1ACCC372" w14:textId="77777777" w:rsidR="00064EC0" w:rsidRPr="00A82A5F" w:rsidRDefault="00064EC0" w:rsidP="00DF6043">
            <w:pPr>
              <w:rPr>
                <w:rFonts w:ascii="Arial" w:hAnsi="Arial" w:cs="Arial"/>
                <w:szCs w:val="24"/>
              </w:rPr>
            </w:pPr>
            <w:r w:rsidRPr="00A82A5F">
              <w:rPr>
                <w:rFonts w:ascii="Arial" w:hAnsi="Arial" w:cs="Arial"/>
                <w:szCs w:val="24"/>
              </w:rPr>
              <w:t>Freighting goods</w:t>
            </w:r>
          </w:p>
        </w:tc>
        <w:tc>
          <w:tcPr>
            <w:tcW w:w="1128" w:type="dxa"/>
            <w:shd w:val="clear" w:color="auto" w:fill="FBE4D5" w:themeFill="accent2" w:themeFillTint="33"/>
          </w:tcPr>
          <w:p w14:paraId="3C72AE94"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6A02628" w14:textId="77777777"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14:paraId="18E47D76" w14:textId="77777777" w:rsidR="00064EC0" w:rsidRPr="00A82A5F" w:rsidRDefault="00064EC0" w:rsidP="00DF6043">
            <w:pPr>
              <w:rPr>
                <w:rFonts w:ascii="Arial" w:hAnsi="Arial" w:cs="Arial"/>
                <w:color w:val="000000" w:themeColor="text1"/>
                <w:szCs w:val="24"/>
                <w:shd w:val="clear" w:color="auto" w:fill="FFFFFF"/>
              </w:rPr>
            </w:pPr>
          </w:p>
        </w:tc>
      </w:tr>
      <w:tr w:rsidR="00064EC0" w:rsidRPr="00C52D48" w14:paraId="5EFA855B" w14:textId="77777777" w:rsidTr="00DF6043">
        <w:tc>
          <w:tcPr>
            <w:tcW w:w="5815" w:type="dxa"/>
            <w:shd w:val="clear" w:color="auto" w:fill="FBE4D5" w:themeFill="accent2" w:themeFillTint="33"/>
          </w:tcPr>
          <w:p w14:paraId="79E27829" w14:textId="77777777" w:rsidR="00064EC0" w:rsidRPr="00A82A5F" w:rsidRDefault="00064EC0" w:rsidP="00DF6043">
            <w:pPr>
              <w:rPr>
                <w:rFonts w:ascii="Arial" w:hAnsi="Arial" w:cs="Arial"/>
                <w:szCs w:val="24"/>
              </w:rPr>
            </w:pPr>
            <w:r w:rsidRPr="00A82A5F">
              <w:rPr>
                <w:rFonts w:ascii="Arial" w:hAnsi="Arial" w:cs="Arial"/>
                <w:szCs w:val="24"/>
              </w:rPr>
              <w:t>Hotel stays</w:t>
            </w:r>
          </w:p>
        </w:tc>
        <w:tc>
          <w:tcPr>
            <w:tcW w:w="1128" w:type="dxa"/>
            <w:shd w:val="clear" w:color="auto" w:fill="FBE4D5" w:themeFill="accent2" w:themeFillTint="33"/>
          </w:tcPr>
          <w:p w14:paraId="0028A4C0" w14:textId="77777777"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24503F0" w14:textId="77777777" w:rsidR="00064EC0" w:rsidRPr="00A82A5F" w:rsidRDefault="00064EC0" w:rsidP="00DF6043">
            <w:pPr>
              <w:rPr>
                <w:rFonts w:ascii="Arial" w:hAnsi="Arial" w:cs="Arial"/>
                <w:color w:val="000000" w:themeColor="text1"/>
                <w:szCs w:val="24"/>
                <w:shd w:val="clear" w:color="auto" w:fill="FFFFFF"/>
              </w:rPr>
            </w:pPr>
          </w:p>
        </w:tc>
        <w:tc>
          <w:tcPr>
            <w:tcW w:w="1510" w:type="dxa"/>
            <w:vMerge/>
            <w:tcBorders>
              <w:tl2br w:val="single" w:sz="12" w:space="0" w:color="auto"/>
              <w:tr2bl w:val="single" w:sz="12" w:space="0" w:color="auto"/>
            </w:tcBorders>
            <w:shd w:val="clear" w:color="auto" w:fill="AEAAAA" w:themeFill="background2" w:themeFillShade="BF"/>
          </w:tcPr>
          <w:p w14:paraId="1CB4CBC8" w14:textId="77777777" w:rsidR="00064EC0" w:rsidRPr="00A82A5F" w:rsidRDefault="00064EC0" w:rsidP="00DF6043">
            <w:pPr>
              <w:rPr>
                <w:rFonts w:ascii="Arial" w:hAnsi="Arial" w:cs="Arial"/>
                <w:color w:val="000000" w:themeColor="text1"/>
                <w:szCs w:val="24"/>
                <w:shd w:val="clear" w:color="auto" w:fill="FFFFFF"/>
              </w:rPr>
            </w:pPr>
          </w:p>
        </w:tc>
      </w:tr>
    </w:tbl>
    <w:p w14:paraId="4BDADBC2" w14:textId="77777777" w:rsidR="00064EC0" w:rsidRPr="00A82A5F" w:rsidRDefault="00064EC0" w:rsidP="00064EC0">
      <w:pPr>
        <w:rPr>
          <w:rFonts w:ascii="Arial" w:hAnsi="Arial" w:cs="Arial"/>
          <w:szCs w:val="24"/>
        </w:rPr>
      </w:pPr>
    </w:p>
    <w:p w14:paraId="262D8A4E" w14:textId="77777777" w:rsidR="00064EC0" w:rsidRPr="00A82A5F" w:rsidRDefault="00064EC0" w:rsidP="00064EC0">
      <w:pPr>
        <w:rPr>
          <w:rFonts w:ascii="Arial" w:hAnsi="Arial" w:cs="Arial"/>
          <w:b/>
          <w:szCs w:val="24"/>
        </w:rPr>
      </w:pPr>
      <w:r w:rsidRPr="00A82A5F">
        <w:rPr>
          <w:rFonts w:ascii="Arial" w:hAnsi="Arial" w:cs="Arial"/>
          <w:b/>
          <w:szCs w:val="24"/>
        </w:rPr>
        <w:t>2.</w:t>
      </w:r>
      <w:r w:rsidRPr="00A82A5F">
        <w:rPr>
          <w:rFonts w:ascii="Arial" w:hAnsi="Arial" w:cs="Arial"/>
          <w:b/>
          <w:szCs w:val="24"/>
        </w:rPr>
        <w:tab/>
        <w:t>Baseline emissions footprint</w:t>
      </w:r>
    </w:p>
    <w:p w14:paraId="3C1F8A3C" w14:textId="77777777" w:rsidR="00064EC0" w:rsidRPr="00A82A5F" w:rsidRDefault="00064EC0" w:rsidP="00064EC0">
      <w:pPr>
        <w:rPr>
          <w:rFonts w:ascii="Arial" w:hAnsi="Arial" w:cs="Arial"/>
          <w:b/>
          <w:szCs w:val="24"/>
        </w:rPr>
      </w:pPr>
    </w:p>
    <w:p w14:paraId="2106E69B" w14:textId="77777777" w:rsidR="00064EC0" w:rsidRPr="00A82A5F" w:rsidRDefault="00064EC0" w:rsidP="00064EC0">
      <w:pPr>
        <w:rPr>
          <w:rFonts w:ascii="Arial" w:hAnsi="Arial" w:cs="Arial"/>
          <w:color w:val="000000" w:themeColor="text1"/>
          <w:szCs w:val="24"/>
        </w:rPr>
      </w:pPr>
      <w:r w:rsidRPr="00A82A5F">
        <w:rPr>
          <w:rFonts w:ascii="Arial" w:hAnsi="Arial" w:cs="Arial"/>
          <w:color w:val="000000" w:themeColor="text1"/>
          <w:szCs w:val="24"/>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20C994BD" w14:textId="77777777" w:rsidR="00064EC0" w:rsidRPr="00A82A5F" w:rsidRDefault="00064EC0" w:rsidP="00064EC0">
      <w:pPr>
        <w:rPr>
          <w:rFonts w:ascii="Arial" w:hAnsi="Arial" w:cs="Arial"/>
          <w:b/>
          <w:szCs w:val="24"/>
        </w:rPr>
      </w:pPr>
    </w:p>
    <w:p w14:paraId="705BD4A0" w14:textId="77777777" w:rsidR="00064EC0" w:rsidRPr="00A82A5F" w:rsidRDefault="00064EC0" w:rsidP="00064EC0">
      <w:pPr>
        <w:rPr>
          <w:rFonts w:ascii="Arial" w:hAnsi="Arial" w:cs="Arial"/>
          <w:szCs w:val="24"/>
        </w:rPr>
      </w:pPr>
      <w:r w:rsidRPr="00A82A5F">
        <w:rPr>
          <w:rFonts w:ascii="Arial" w:hAnsi="Arial" w:cs="Arial"/>
          <w:szCs w:val="24"/>
        </w:rPr>
        <w:t>Please provide details of your organisation’s baseline emissions below. If your organisation has not previously assessed or reported emissions, please detail this below and use your first reporting period as your baseline.</w:t>
      </w:r>
    </w:p>
    <w:p w14:paraId="0DF8E049" w14:textId="77777777" w:rsidR="00064EC0" w:rsidRPr="00A82A5F" w:rsidRDefault="00064EC0" w:rsidP="00064EC0">
      <w:pPr>
        <w:rPr>
          <w:rFonts w:ascii="Arial" w:hAnsi="Arial" w:cs="Arial"/>
          <w:szCs w:val="24"/>
        </w:rPr>
      </w:pPr>
    </w:p>
    <w:tbl>
      <w:tblPr>
        <w:tblStyle w:val="TableGrid"/>
        <w:tblW w:w="0" w:type="auto"/>
        <w:tblLook w:val="04A0" w:firstRow="1" w:lastRow="0" w:firstColumn="1" w:lastColumn="0" w:noHBand="0" w:noVBand="1"/>
      </w:tblPr>
      <w:tblGrid>
        <w:gridCol w:w="3681"/>
        <w:gridCol w:w="5335"/>
      </w:tblGrid>
      <w:tr w:rsidR="00064EC0" w:rsidRPr="00C52D48" w14:paraId="4A7E2269" w14:textId="77777777" w:rsidTr="00DF6043">
        <w:trPr>
          <w:trHeight w:val="672"/>
        </w:trPr>
        <w:tc>
          <w:tcPr>
            <w:tcW w:w="9016" w:type="dxa"/>
            <w:gridSpan w:val="2"/>
          </w:tcPr>
          <w:p w14:paraId="1FC10233"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Baseline Year: 20</w:t>
            </w:r>
            <w:r w:rsidRPr="00A82A5F">
              <w:rPr>
                <w:rFonts w:ascii="Arial" w:hAnsi="Arial" w:cs="Arial"/>
                <w:b/>
                <w:color w:val="000000" w:themeColor="text1"/>
                <w:szCs w:val="24"/>
                <w:highlight w:val="yellow"/>
              </w:rPr>
              <w:t>21</w:t>
            </w:r>
          </w:p>
        </w:tc>
      </w:tr>
      <w:tr w:rsidR="00064EC0" w:rsidRPr="00C52D48" w14:paraId="301702B7" w14:textId="77777777" w:rsidTr="00DF6043">
        <w:trPr>
          <w:trHeight w:val="569"/>
        </w:trPr>
        <w:tc>
          <w:tcPr>
            <w:tcW w:w="9016" w:type="dxa"/>
            <w:gridSpan w:val="2"/>
          </w:tcPr>
          <w:p w14:paraId="63FB05B6"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Additional Details relating to the Baseline Emissions calculations.</w:t>
            </w:r>
          </w:p>
        </w:tc>
      </w:tr>
      <w:tr w:rsidR="00064EC0" w:rsidRPr="00C52D48" w14:paraId="56749897" w14:textId="77777777" w:rsidTr="00DF6043">
        <w:tc>
          <w:tcPr>
            <w:tcW w:w="9016" w:type="dxa"/>
            <w:gridSpan w:val="2"/>
          </w:tcPr>
          <w:p w14:paraId="7DCFFA06" w14:textId="77777777" w:rsidR="00064EC0" w:rsidRPr="00A82A5F" w:rsidRDefault="00064EC0" w:rsidP="00DF6043">
            <w:pPr>
              <w:rPr>
                <w:rFonts w:ascii="Arial" w:hAnsi="Arial" w:cs="Arial"/>
                <w:i/>
                <w:color w:val="000000" w:themeColor="text1"/>
                <w:szCs w:val="24"/>
              </w:rPr>
            </w:pPr>
            <w:r w:rsidRPr="00A82A5F">
              <w:rPr>
                <w:rFonts w:ascii="Arial" w:hAnsi="Arial" w:cs="Arial"/>
                <w:i/>
                <w:color w:val="000000" w:themeColor="text1"/>
                <w:szCs w:val="24"/>
                <w:highlight w:val="yellow"/>
              </w:rPr>
              <w:t>There is no previous reporting so our baseline year reflects the current reporting year’s emissions</w:t>
            </w:r>
          </w:p>
          <w:p w14:paraId="2EB7A653" w14:textId="77777777" w:rsidR="00064EC0" w:rsidRPr="00A82A5F" w:rsidRDefault="00064EC0" w:rsidP="00DF6043">
            <w:pPr>
              <w:rPr>
                <w:rFonts w:ascii="Arial" w:hAnsi="Arial" w:cs="Arial"/>
                <w:i/>
                <w:color w:val="000000" w:themeColor="text1"/>
                <w:szCs w:val="24"/>
              </w:rPr>
            </w:pPr>
          </w:p>
        </w:tc>
      </w:tr>
      <w:tr w:rsidR="00064EC0" w:rsidRPr="00C52D48" w14:paraId="1A4BB86E" w14:textId="77777777" w:rsidTr="00DF6043">
        <w:tc>
          <w:tcPr>
            <w:tcW w:w="9016" w:type="dxa"/>
            <w:gridSpan w:val="2"/>
          </w:tcPr>
          <w:p w14:paraId="520EBBE9"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Baseline year emissions:</w:t>
            </w:r>
          </w:p>
        </w:tc>
      </w:tr>
      <w:tr w:rsidR="00064EC0" w:rsidRPr="00C52D48" w14:paraId="16C14A68" w14:textId="77777777" w:rsidTr="00DF6043">
        <w:tc>
          <w:tcPr>
            <w:tcW w:w="3681" w:type="dxa"/>
          </w:tcPr>
          <w:p w14:paraId="65EF252E"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EMISSIONS</w:t>
            </w:r>
          </w:p>
        </w:tc>
        <w:tc>
          <w:tcPr>
            <w:tcW w:w="5335" w:type="dxa"/>
          </w:tcPr>
          <w:p w14:paraId="22725205"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(tCO</w:t>
            </w:r>
            <w:r w:rsidRPr="00A82A5F">
              <w:rPr>
                <w:rFonts w:ascii="Arial" w:hAnsi="Arial" w:cs="Arial"/>
                <w:b/>
                <w:color w:val="000000" w:themeColor="text1"/>
                <w:szCs w:val="24"/>
                <w:vertAlign w:val="subscript"/>
              </w:rPr>
              <w:t>2</w:t>
            </w:r>
            <w:r w:rsidRPr="00A82A5F">
              <w:rPr>
                <w:rFonts w:ascii="Arial" w:hAnsi="Arial" w:cs="Arial"/>
                <w:b/>
                <w:color w:val="000000" w:themeColor="text1"/>
                <w:szCs w:val="24"/>
              </w:rPr>
              <w:t>e)</w:t>
            </w:r>
          </w:p>
        </w:tc>
      </w:tr>
      <w:tr w:rsidR="00064EC0" w:rsidRPr="00C52D48" w14:paraId="09D1D98E" w14:textId="77777777" w:rsidTr="00DF6043">
        <w:tc>
          <w:tcPr>
            <w:tcW w:w="3681" w:type="dxa"/>
            <w:shd w:val="clear" w:color="auto" w:fill="E2EFD9" w:themeFill="accent6" w:themeFillTint="33"/>
          </w:tcPr>
          <w:p w14:paraId="1050414A"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1</w:t>
            </w:r>
          </w:p>
        </w:tc>
        <w:tc>
          <w:tcPr>
            <w:tcW w:w="5335" w:type="dxa"/>
            <w:shd w:val="clear" w:color="auto" w:fill="E2EFD9" w:themeFill="accent6" w:themeFillTint="33"/>
          </w:tcPr>
          <w:p w14:paraId="71E56EA0"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21228</w:t>
            </w:r>
          </w:p>
        </w:tc>
      </w:tr>
      <w:tr w:rsidR="00064EC0" w:rsidRPr="00C52D48" w14:paraId="13EBB97E" w14:textId="77777777" w:rsidTr="00DF6043">
        <w:tc>
          <w:tcPr>
            <w:tcW w:w="3681" w:type="dxa"/>
            <w:shd w:val="clear" w:color="auto" w:fill="D9E2F3" w:themeFill="accent5" w:themeFillTint="33"/>
          </w:tcPr>
          <w:p w14:paraId="5293BF94"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2</w:t>
            </w:r>
          </w:p>
        </w:tc>
        <w:tc>
          <w:tcPr>
            <w:tcW w:w="5335" w:type="dxa"/>
            <w:shd w:val="clear" w:color="auto" w:fill="D9E2F3" w:themeFill="accent5" w:themeFillTint="33"/>
          </w:tcPr>
          <w:p w14:paraId="092963F1"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1231</w:t>
            </w:r>
          </w:p>
        </w:tc>
      </w:tr>
      <w:tr w:rsidR="00064EC0" w:rsidRPr="00C52D48" w14:paraId="1FFDD467" w14:textId="77777777" w:rsidTr="00DF6043">
        <w:trPr>
          <w:trHeight w:val="313"/>
        </w:trPr>
        <w:tc>
          <w:tcPr>
            <w:tcW w:w="3681" w:type="dxa"/>
          </w:tcPr>
          <w:p w14:paraId="5537DF4E"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Scope 1 and 2 emissions</w:t>
            </w:r>
          </w:p>
        </w:tc>
        <w:tc>
          <w:tcPr>
            <w:tcW w:w="5335" w:type="dxa"/>
          </w:tcPr>
          <w:p w14:paraId="5B7E8694" w14:textId="77777777" w:rsidR="00064EC0" w:rsidRPr="00A82A5F" w:rsidRDefault="00064EC0" w:rsidP="00DF6043">
            <w:pPr>
              <w:rPr>
                <w:rFonts w:ascii="Arial" w:hAnsi="Arial" w:cs="Arial"/>
                <w:b/>
                <w:color w:val="000000" w:themeColor="text1"/>
                <w:szCs w:val="24"/>
                <w:highlight w:val="yellow"/>
              </w:rPr>
            </w:pPr>
            <w:r w:rsidRPr="00A82A5F">
              <w:rPr>
                <w:rFonts w:ascii="Arial" w:hAnsi="Arial" w:cs="Arial"/>
                <w:b/>
                <w:color w:val="000000" w:themeColor="text1"/>
                <w:szCs w:val="24"/>
                <w:highlight w:val="yellow"/>
              </w:rPr>
              <w:t>22459</w:t>
            </w:r>
          </w:p>
        </w:tc>
      </w:tr>
    </w:tbl>
    <w:p w14:paraId="53CC93A2" w14:textId="77777777" w:rsidR="00064EC0" w:rsidRDefault="00064EC0" w:rsidP="00064EC0">
      <w:pPr>
        <w:spacing w:before="0" w:after="0"/>
        <w:jc w:val="left"/>
        <w:rPr>
          <w:rFonts w:ascii="Arial" w:hAnsi="Arial" w:cs="Arial"/>
          <w:b/>
          <w:szCs w:val="24"/>
        </w:rPr>
      </w:pPr>
      <w:r>
        <w:rPr>
          <w:rFonts w:ascii="Arial" w:hAnsi="Arial" w:cs="Arial"/>
          <w:b/>
          <w:szCs w:val="24"/>
        </w:rPr>
        <w:br w:type="page"/>
      </w:r>
    </w:p>
    <w:p w14:paraId="6A48A2F6" w14:textId="77777777" w:rsidR="00064EC0" w:rsidRPr="00A82A5F" w:rsidRDefault="00064EC0" w:rsidP="00064EC0">
      <w:pPr>
        <w:rPr>
          <w:rFonts w:ascii="Arial" w:hAnsi="Arial" w:cs="Arial"/>
          <w:b/>
          <w:szCs w:val="24"/>
        </w:rPr>
      </w:pPr>
      <w:r w:rsidRPr="00A82A5F">
        <w:rPr>
          <w:rFonts w:ascii="Arial" w:hAnsi="Arial" w:cs="Arial"/>
          <w:b/>
          <w:szCs w:val="24"/>
        </w:rPr>
        <w:lastRenderedPageBreak/>
        <w:t>3.</w:t>
      </w:r>
      <w:r w:rsidRPr="00A82A5F">
        <w:rPr>
          <w:rFonts w:ascii="Arial" w:hAnsi="Arial" w:cs="Arial"/>
          <w:b/>
          <w:szCs w:val="24"/>
        </w:rPr>
        <w:tab/>
        <w:t>Current emissions reporting</w:t>
      </w:r>
    </w:p>
    <w:p w14:paraId="7FA0B3E5" w14:textId="77777777" w:rsidR="00064EC0" w:rsidRPr="00A82A5F" w:rsidRDefault="00064EC0" w:rsidP="00064EC0">
      <w:pPr>
        <w:rPr>
          <w:rFonts w:ascii="Arial" w:hAnsi="Arial" w:cs="Arial"/>
          <w:b/>
          <w:szCs w:val="24"/>
        </w:rPr>
      </w:pPr>
    </w:p>
    <w:p w14:paraId="5322540C" w14:textId="77777777" w:rsidR="00064EC0" w:rsidRPr="00A82A5F" w:rsidRDefault="00064EC0" w:rsidP="00064EC0">
      <w:pPr>
        <w:rPr>
          <w:rFonts w:ascii="Arial" w:hAnsi="Arial" w:cs="Arial"/>
          <w:szCs w:val="24"/>
        </w:rPr>
      </w:pPr>
      <w:r w:rsidRPr="00A82A5F">
        <w:rPr>
          <w:rFonts w:ascii="Arial" w:hAnsi="Arial" w:cs="Arial"/>
          <w:szCs w:val="24"/>
        </w:rPr>
        <w:t>Please record your organisation’s Scope 1, Scope 2 and total emissions for this reporting year in the table below. Your organisation’s total Scope 1 and Scope 2 emissions should be identical to those recorded in section 1.</w:t>
      </w:r>
    </w:p>
    <w:p w14:paraId="66FF33F0" w14:textId="77777777" w:rsidR="00064EC0" w:rsidRPr="00A82A5F" w:rsidRDefault="00064EC0" w:rsidP="00064EC0">
      <w:pPr>
        <w:rPr>
          <w:rFonts w:ascii="Arial" w:hAnsi="Arial" w:cs="Arial"/>
          <w:szCs w:val="24"/>
        </w:rPr>
      </w:pPr>
    </w:p>
    <w:tbl>
      <w:tblPr>
        <w:tblStyle w:val="TableGrid"/>
        <w:tblW w:w="0" w:type="auto"/>
        <w:tblLook w:val="04A0" w:firstRow="1" w:lastRow="0" w:firstColumn="1" w:lastColumn="0" w:noHBand="0" w:noVBand="1"/>
      </w:tblPr>
      <w:tblGrid>
        <w:gridCol w:w="3681"/>
        <w:gridCol w:w="5335"/>
      </w:tblGrid>
      <w:tr w:rsidR="00064EC0" w:rsidRPr="00C52D48" w14:paraId="0AEAA0F6" w14:textId="77777777" w:rsidTr="00DF6043">
        <w:tc>
          <w:tcPr>
            <w:tcW w:w="9016" w:type="dxa"/>
            <w:gridSpan w:val="2"/>
          </w:tcPr>
          <w:p w14:paraId="67786762"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Reporting Year: 20</w:t>
            </w:r>
            <w:r w:rsidRPr="00A82A5F">
              <w:rPr>
                <w:rFonts w:ascii="Arial" w:hAnsi="Arial" w:cs="Arial"/>
                <w:b/>
                <w:color w:val="000000" w:themeColor="text1"/>
                <w:szCs w:val="24"/>
                <w:highlight w:val="yellow"/>
              </w:rPr>
              <w:t>21</w:t>
            </w:r>
          </w:p>
          <w:p w14:paraId="11231BB5" w14:textId="77777777" w:rsidR="00064EC0" w:rsidRPr="00A82A5F" w:rsidRDefault="00064EC0" w:rsidP="00DF6043">
            <w:pPr>
              <w:rPr>
                <w:rFonts w:ascii="Arial" w:hAnsi="Arial" w:cs="Arial"/>
                <w:b/>
                <w:color w:val="000000" w:themeColor="text1"/>
                <w:szCs w:val="24"/>
              </w:rPr>
            </w:pPr>
          </w:p>
        </w:tc>
      </w:tr>
      <w:tr w:rsidR="00064EC0" w:rsidRPr="00C52D48" w14:paraId="1E102B4F" w14:textId="77777777" w:rsidTr="00DF6043">
        <w:tc>
          <w:tcPr>
            <w:tcW w:w="3681" w:type="dxa"/>
          </w:tcPr>
          <w:p w14:paraId="662DA54D"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EMISSIONS</w:t>
            </w:r>
          </w:p>
        </w:tc>
        <w:tc>
          <w:tcPr>
            <w:tcW w:w="5335" w:type="dxa"/>
          </w:tcPr>
          <w:p w14:paraId="002B7410"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(tCO</w:t>
            </w:r>
            <w:r w:rsidRPr="00A82A5F">
              <w:rPr>
                <w:rFonts w:ascii="Arial" w:hAnsi="Arial" w:cs="Arial"/>
                <w:b/>
                <w:color w:val="000000" w:themeColor="text1"/>
                <w:szCs w:val="24"/>
                <w:vertAlign w:val="subscript"/>
              </w:rPr>
              <w:t>2</w:t>
            </w:r>
            <w:r w:rsidRPr="00A82A5F">
              <w:rPr>
                <w:rFonts w:ascii="Arial" w:hAnsi="Arial" w:cs="Arial"/>
                <w:b/>
                <w:color w:val="000000" w:themeColor="text1"/>
                <w:szCs w:val="24"/>
              </w:rPr>
              <w:t>e)</w:t>
            </w:r>
          </w:p>
        </w:tc>
      </w:tr>
      <w:tr w:rsidR="00064EC0" w:rsidRPr="00C52D48" w14:paraId="02FAF4A1" w14:textId="77777777" w:rsidTr="00DF6043">
        <w:tc>
          <w:tcPr>
            <w:tcW w:w="3681" w:type="dxa"/>
            <w:shd w:val="clear" w:color="auto" w:fill="E2EFD9" w:themeFill="accent6" w:themeFillTint="33"/>
          </w:tcPr>
          <w:p w14:paraId="6D5A3098"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1</w:t>
            </w:r>
          </w:p>
        </w:tc>
        <w:tc>
          <w:tcPr>
            <w:tcW w:w="5335" w:type="dxa"/>
            <w:shd w:val="clear" w:color="auto" w:fill="E2EFD9" w:themeFill="accent6" w:themeFillTint="33"/>
          </w:tcPr>
          <w:p w14:paraId="3807169A"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21228</w:t>
            </w:r>
          </w:p>
        </w:tc>
      </w:tr>
      <w:tr w:rsidR="00064EC0" w:rsidRPr="00C52D48" w14:paraId="3520ED75" w14:textId="77777777" w:rsidTr="00DF6043">
        <w:tc>
          <w:tcPr>
            <w:tcW w:w="3681" w:type="dxa"/>
            <w:shd w:val="clear" w:color="auto" w:fill="D9E2F3" w:themeFill="accent5" w:themeFillTint="33"/>
          </w:tcPr>
          <w:p w14:paraId="7087806E"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2</w:t>
            </w:r>
          </w:p>
        </w:tc>
        <w:tc>
          <w:tcPr>
            <w:tcW w:w="5335" w:type="dxa"/>
            <w:shd w:val="clear" w:color="auto" w:fill="D9E2F3" w:themeFill="accent5" w:themeFillTint="33"/>
          </w:tcPr>
          <w:p w14:paraId="1956E1CB"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1231</w:t>
            </w:r>
          </w:p>
        </w:tc>
      </w:tr>
      <w:tr w:rsidR="00064EC0" w:rsidRPr="00C52D48" w14:paraId="31691F5A" w14:textId="77777777" w:rsidTr="00DF6043">
        <w:tc>
          <w:tcPr>
            <w:tcW w:w="3681" w:type="dxa"/>
          </w:tcPr>
          <w:p w14:paraId="4B426AA2"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Scope 1 and 2 emissions</w:t>
            </w:r>
          </w:p>
        </w:tc>
        <w:tc>
          <w:tcPr>
            <w:tcW w:w="5335" w:type="dxa"/>
          </w:tcPr>
          <w:p w14:paraId="4E01AD7B"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22459</w:t>
            </w:r>
          </w:p>
        </w:tc>
      </w:tr>
    </w:tbl>
    <w:p w14:paraId="28E4871B" w14:textId="77777777" w:rsidR="00064EC0" w:rsidRPr="00A82A5F" w:rsidRDefault="00064EC0" w:rsidP="00064EC0">
      <w:pPr>
        <w:rPr>
          <w:rFonts w:ascii="Arial" w:hAnsi="Arial" w:cs="Arial"/>
          <w:szCs w:val="24"/>
        </w:rPr>
      </w:pPr>
    </w:p>
    <w:p w14:paraId="621FCE41" w14:textId="77777777" w:rsidR="00064EC0" w:rsidRPr="00A82A5F" w:rsidRDefault="00064EC0" w:rsidP="00064EC0">
      <w:pPr>
        <w:rPr>
          <w:rFonts w:ascii="Arial" w:hAnsi="Arial" w:cs="Arial"/>
          <w:szCs w:val="24"/>
        </w:rPr>
      </w:pPr>
    </w:p>
    <w:p w14:paraId="79387D55" w14:textId="77777777" w:rsidR="00064EC0" w:rsidRPr="00A82A5F" w:rsidRDefault="00064EC0" w:rsidP="00064EC0">
      <w:pPr>
        <w:rPr>
          <w:rFonts w:ascii="Arial" w:hAnsi="Arial" w:cs="Arial"/>
          <w:b/>
          <w:szCs w:val="24"/>
        </w:rPr>
      </w:pPr>
      <w:r w:rsidRPr="00A82A5F">
        <w:rPr>
          <w:rFonts w:ascii="Arial" w:hAnsi="Arial" w:cs="Arial"/>
          <w:b/>
          <w:szCs w:val="24"/>
        </w:rPr>
        <w:br w:type="page"/>
      </w:r>
    </w:p>
    <w:p w14:paraId="072D3166" w14:textId="77777777" w:rsidR="00064EC0" w:rsidRPr="00A82A5F" w:rsidRDefault="00064EC0" w:rsidP="00064EC0">
      <w:pPr>
        <w:rPr>
          <w:rFonts w:ascii="Arial" w:hAnsi="Arial" w:cs="Arial"/>
          <w:b/>
          <w:szCs w:val="24"/>
        </w:rPr>
      </w:pPr>
      <w:r w:rsidRPr="00A82A5F">
        <w:rPr>
          <w:rFonts w:ascii="Arial" w:hAnsi="Arial" w:cs="Arial"/>
          <w:b/>
          <w:szCs w:val="24"/>
        </w:rPr>
        <w:lastRenderedPageBreak/>
        <w:t>4.</w:t>
      </w:r>
      <w:r w:rsidRPr="00A82A5F">
        <w:rPr>
          <w:rFonts w:ascii="Arial" w:hAnsi="Arial" w:cs="Arial"/>
          <w:b/>
          <w:szCs w:val="24"/>
        </w:rPr>
        <w:tab/>
        <w:t>Emissions reduction targets</w:t>
      </w:r>
    </w:p>
    <w:p w14:paraId="6BCCD1EC" w14:textId="77777777" w:rsidR="00064EC0" w:rsidRPr="00A82A5F" w:rsidRDefault="00064EC0" w:rsidP="00064EC0">
      <w:pPr>
        <w:rPr>
          <w:rFonts w:ascii="Arial" w:hAnsi="Arial" w:cs="Arial"/>
          <w:b/>
          <w:szCs w:val="24"/>
        </w:rPr>
      </w:pPr>
    </w:p>
    <w:p w14:paraId="2B9E2998" w14:textId="77777777" w:rsidR="00064EC0" w:rsidRPr="00A82A5F" w:rsidRDefault="00064EC0" w:rsidP="00064EC0">
      <w:pPr>
        <w:rPr>
          <w:rFonts w:ascii="Arial" w:hAnsi="Arial" w:cs="Arial"/>
          <w:szCs w:val="24"/>
        </w:rPr>
      </w:pPr>
      <w:r w:rsidRPr="00A82A5F">
        <w:rPr>
          <w:rFonts w:ascii="Arial" w:hAnsi="Arial" w:cs="Arial"/>
          <w:szCs w:val="24"/>
        </w:rPr>
        <w:t xml:space="preserve">If existing emissions reduction targets are in place for your organisation, please provide details below. If you have no previous emissions reduction commitment, or if this is your organisation’s first carbon footprint, please provide targets for your organisation. At present, you only need to detail targets to reduce your total emissions calculated from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in section 3. Please be aware that in future years the Scottish public sector may also require this section to incorporate calculated </w:t>
      </w:r>
      <w:r w:rsidRPr="00A82A5F">
        <w:rPr>
          <w:rFonts w:ascii="Arial" w:hAnsi="Arial" w:cs="Arial"/>
          <w:b/>
          <w:szCs w:val="24"/>
        </w:rPr>
        <w:t xml:space="preserve">scope 3 </w:t>
      </w:r>
      <w:r w:rsidRPr="00A82A5F">
        <w:rPr>
          <w:rFonts w:ascii="Arial" w:hAnsi="Arial" w:cs="Arial"/>
          <w:szCs w:val="24"/>
        </w:rPr>
        <w:t>carbon emissions.</w:t>
      </w:r>
    </w:p>
    <w:p w14:paraId="6DAE848F" w14:textId="77777777" w:rsidR="00064EC0" w:rsidRPr="00A82A5F" w:rsidRDefault="00064EC0" w:rsidP="00064EC0">
      <w:pPr>
        <w:rPr>
          <w:rFonts w:ascii="Arial" w:hAnsi="Arial" w:cs="Arial"/>
          <w:szCs w:val="24"/>
        </w:rPr>
      </w:pPr>
    </w:p>
    <w:tbl>
      <w:tblPr>
        <w:tblStyle w:val="TableGrid"/>
        <w:tblW w:w="0" w:type="auto"/>
        <w:tblLook w:val="04A0" w:firstRow="1" w:lastRow="0" w:firstColumn="1" w:lastColumn="0" w:noHBand="0" w:noVBand="1"/>
      </w:tblPr>
      <w:tblGrid>
        <w:gridCol w:w="1696"/>
        <w:gridCol w:w="3402"/>
        <w:gridCol w:w="3918"/>
      </w:tblGrid>
      <w:tr w:rsidR="00064EC0" w:rsidRPr="00C52D48" w14:paraId="6D1BCA7E" w14:textId="77777777" w:rsidTr="00DF6043">
        <w:tc>
          <w:tcPr>
            <w:tcW w:w="1696" w:type="dxa"/>
          </w:tcPr>
          <w:p w14:paraId="5B2041B5" w14:textId="77777777" w:rsidR="00064EC0" w:rsidRPr="00A82A5F" w:rsidRDefault="00064EC0" w:rsidP="00DF6043">
            <w:pPr>
              <w:rPr>
                <w:rFonts w:ascii="Arial" w:hAnsi="Arial" w:cs="Arial"/>
                <w:b/>
                <w:szCs w:val="24"/>
              </w:rPr>
            </w:pPr>
            <w:r w:rsidRPr="00A82A5F">
              <w:rPr>
                <w:rFonts w:ascii="Arial" w:hAnsi="Arial" w:cs="Arial"/>
                <w:b/>
                <w:szCs w:val="24"/>
              </w:rPr>
              <w:t>YEAR</w:t>
            </w:r>
          </w:p>
        </w:tc>
        <w:tc>
          <w:tcPr>
            <w:tcW w:w="3402" w:type="dxa"/>
          </w:tcPr>
          <w:p w14:paraId="7F859BFC" w14:textId="77777777" w:rsidR="00064EC0" w:rsidRPr="00A82A5F" w:rsidRDefault="00064EC0" w:rsidP="00DF6043">
            <w:pPr>
              <w:rPr>
                <w:rFonts w:ascii="Arial" w:hAnsi="Arial" w:cs="Arial"/>
                <w:b/>
                <w:szCs w:val="24"/>
              </w:rPr>
            </w:pPr>
            <w:r w:rsidRPr="00A82A5F">
              <w:rPr>
                <w:rFonts w:ascii="Arial" w:hAnsi="Arial" w:cs="Arial"/>
                <w:b/>
                <w:szCs w:val="24"/>
              </w:rPr>
              <w:t>PROJECTED TOTAL EMISSIONS (tCO</w:t>
            </w:r>
            <w:r w:rsidRPr="00A82A5F">
              <w:rPr>
                <w:rFonts w:ascii="Arial" w:hAnsi="Arial" w:cs="Arial"/>
                <w:b/>
                <w:szCs w:val="24"/>
                <w:vertAlign w:val="subscript"/>
              </w:rPr>
              <w:t>2</w:t>
            </w:r>
            <w:r w:rsidRPr="00A82A5F">
              <w:rPr>
                <w:rFonts w:ascii="Arial" w:hAnsi="Arial" w:cs="Arial"/>
                <w:b/>
                <w:szCs w:val="24"/>
              </w:rPr>
              <w:t>e)</w:t>
            </w:r>
          </w:p>
        </w:tc>
        <w:tc>
          <w:tcPr>
            <w:tcW w:w="3918" w:type="dxa"/>
          </w:tcPr>
          <w:p w14:paraId="43BE0D94" w14:textId="77777777" w:rsidR="00064EC0" w:rsidRPr="00A82A5F" w:rsidRDefault="00064EC0" w:rsidP="00DF6043">
            <w:pPr>
              <w:rPr>
                <w:rFonts w:ascii="Arial" w:hAnsi="Arial" w:cs="Arial"/>
                <w:b/>
                <w:szCs w:val="24"/>
              </w:rPr>
            </w:pPr>
            <w:r w:rsidRPr="00A82A5F">
              <w:rPr>
                <w:rFonts w:ascii="Arial" w:hAnsi="Arial" w:cs="Arial"/>
                <w:b/>
                <w:szCs w:val="24"/>
              </w:rPr>
              <w:t>REDUCTION FROM BASELINE (%)</w:t>
            </w:r>
          </w:p>
        </w:tc>
      </w:tr>
      <w:tr w:rsidR="00064EC0" w:rsidRPr="00C52D48" w14:paraId="0ED6CABC" w14:textId="77777777" w:rsidTr="00DF6043">
        <w:tc>
          <w:tcPr>
            <w:tcW w:w="1696" w:type="dxa"/>
          </w:tcPr>
          <w:p w14:paraId="5E343AE8"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Baseline: 20</w:t>
            </w:r>
            <w:r w:rsidRPr="00A82A5F">
              <w:rPr>
                <w:rFonts w:ascii="Arial" w:hAnsi="Arial" w:cs="Arial"/>
                <w:b/>
                <w:color w:val="000000" w:themeColor="text1"/>
                <w:szCs w:val="24"/>
                <w:highlight w:val="yellow"/>
              </w:rPr>
              <w:t>21</w:t>
            </w:r>
          </w:p>
        </w:tc>
        <w:tc>
          <w:tcPr>
            <w:tcW w:w="3402" w:type="dxa"/>
          </w:tcPr>
          <w:p w14:paraId="14C4CF4B"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22,459</w:t>
            </w:r>
          </w:p>
        </w:tc>
        <w:tc>
          <w:tcPr>
            <w:tcW w:w="3918" w:type="dxa"/>
          </w:tcPr>
          <w:p w14:paraId="5D513122" w14:textId="77777777" w:rsidR="00064EC0" w:rsidRPr="00A82A5F" w:rsidRDefault="00064EC0" w:rsidP="00DF6043">
            <w:pPr>
              <w:rPr>
                <w:rFonts w:ascii="Arial" w:hAnsi="Arial" w:cs="Arial"/>
                <w:szCs w:val="24"/>
              </w:rPr>
            </w:pPr>
            <w:r w:rsidRPr="00A82A5F">
              <w:rPr>
                <w:rFonts w:ascii="Arial" w:hAnsi="Arial" w:cs="Arial"/>
                <w:szCs w:val="24"/>
              </w:rPr>
              <w:t>N/A – baseline year</w:t>
            </w:r>
          </w:p>
        </w:tc>
      </w:tr>
      <w:tr w:rsidR="00064EC0" w:rsidRPr="00C52D48" w14:paraId="406AF0B4" w14:textId="77777777" w:rsidTr="00DF6043">
        <w:tc>
          <w:tcPr>
            <w:tcW w:w="1696" w:type="dxa"/>
          </w:tcPr>
          <w:p w14:paraId="612C388E"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23</w:t>
            </w:r>
          </w:p>
        </w:tc>
        <w:tc>
          <w:tcPr>
            <w:tcW w:w="3402" w:type="dxa"/>
          </w:tcPr>
          <w:p w14:paraId="78828A81"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17,967</w:t>
            </w:r>
          </w:p>
          <w:p w14:paraId="43087EC9" w14:textId="77777777" w:rsidR="00064EC0" w:rsidRPr="00A82A5F" w:rsidRDefault="00064EC0" w:rsidP="00DF6043">
            <w:pPr>
              <w:rPr>
                <w:rFonts w:ascii="Arial" w:hAnsi="Arial" w:cs="Arial"/>
                <w:szCs w:val="24"/>
                <w:highlight w:val="yellow"/>
              </w:rPr>
            </w:pPr>
          </w:p>
        </w:tc>
        <w:tc>
          <w:tcPr>
            <w:tcW w:w="3918" w:type="dxa"/>
          </w:tcPr>
          <w:p w14:paraId="37F4ABAD"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20</w:t>
            </w:r>
          </w:p>
        </w:tc>
      </w:tr>
      <w:tr w:rsidR="00064EC0" w:rsidRPr="00C52D48" w14:paraId="615B240F" w14:textId="77777777" w:rsidTr="00DF6043">
        <w:tc>
          <w:tcPr>
            <w:tcW w:w="1696" w:type="dxa"/>
          </w:tcPr>
          <w:p w14:paraId="61A0EF99"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25</w:t>
            </w:r>
          </w:p>
        </w:tc>
        <w:tc>
          <w:tcPr>
            <w:tcW w:w="3402" w:type="dxa"/>
          </w:tcPr>
          <w:p w14:paraId="7614A1FC"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15,721</w:t>
            </w:r>
          </w:p>
          <w:p w14:paraId="109745D9" w14:textId="77777777" w:rsidR="00064EC0" w:rsidRPr="00A82A5F" w:rsidRDefault="00064EC0" w:rsidP="00DF6043">
            <w:pPr>
              <w:rPr>
                <w:rFonts w:ascii="Arial" w:hAnsi="Arial" w:cs="Arial"/>
                <w:szCs w:val="24"/>
                <w:highlight w:val="yellow"/>
              </w:rPr>
            </w:pPr>
          </w:p>
        </w:tc>
        <w:tc>
          <w:tcPr>
            <w:tcW w:w="3918" w:type="dxa"/>
          </w:tcPr>
          <w:p w14:paraId="165F4EB5"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30</w:t>
            </w:r>
          </w:p>
        </w:tc>
      </w:tr>
      <w:tr w:rsidR="00064EC0" w:rsidRPr="00C52D48" w14:paraId="704A384B" w14:textId="77777777" w:rsidTr="00DF6043">
        <w:tc>
          <w:tcPr>
            <w:tcW w:w="1696" w:type="dxa"/>
          </w:tcPr>
          <w:p w14:paraId="00833708"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27</w:t>
            </w:r>
          </w:p>
        </w:tc>
        <w:tc>
          <w:tcPr>
            <w:tcW w:w="3402" w:type="dxa"/>
          </w:tcPr>
          <w:p w14:paraId="44E2F0BE"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11230</w:t>
            </w:r>
          </w:p>
          <w:p w14:paraId="513A83C3" w14:textId="77777777" w:rsidR="00064EC0" w:rsidRPr="00A82A5F" w:rsidRDefault="00064EC0" w:rsidP="00DF6043">
            <w:pPr>
              <w:rPr>
                <w:rFonts w:ascii="Arial" w:hAnsi="Arial" w:cs="Arial"/>
                <w:szCs w:val="24"/>
                <w:highlight w:val="yellow"/>
              </w:rPr>
            </w:pPr>
          </w:p>
        </w:tc>
        <w:tc>
          <w:tcPr>
            <w:tcW w:w="3918" w:type="dxa"/>
          </w:tcPr>
          <w:p w14:paraId="4CDDB3DE"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50</w:t>
            </w:r>
          </w:p>
        </w:tc>
      </w:tr>
      <w:tr w:rsidR="00064EC0" w:rsidRPr="00C52D48" w14:paraId="7D0E5F85" w14:textId="77777777" w:rsidTr="00DF6043">
        <w:tc>
          <w:tcPr>
            <w:tcW w:w="1696" w:type="dxa"/>
          </w:tcPr>
          <w:p w14:paraId="6A5E7D9E"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30</w:t>
            </w:r>
          </w:p>
        </w:tc>
        <w:tc>
          <w:tcPr>
            <w:tcW w:w="3402" w:type="dxa"/>
          </w:tcPr>
          <w:p w14:paraId="460617A6"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8984</w:t>
            </w:r>
          </w:p>
          <w:p w14:paraId="72C621CE" w14:textId="77777777" w:rsidR="00064EC0" w:rsidRPr="00A82A5F" w:rsidRDefault="00064EC0" w:rsidP="00DF6043">
            <w:pPr>
              <w:rPr>
                <w:rFonts w:ascii="Arial" w:hAnsi="Arial" w:cs="Arial"/>
                <w:szCs w:val="24"/>
                <w:highlight w:val="yellow"/>
              </w:rPr>
            </w:pPr>
          </w:p>
        </w:tc>
        <w:tc>
          <w:tcPr>
            <w:tcW w:w="3918" w:type="dxa"/>
          </w:tcPr>
          <w:p w14:paraId="360BC842"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60</w:t>
            </w:r>
          </w:p>
        </w:tc>
      </w:tr>
      <w:tr w:rsidR="00064EC0" w:rsidRPr="00C52D48" w14:paraId="408E5FC2" w14:textId="77777777" w:rsidTr="00DF6043">
        <w:tc>
          <w:tcPr>
            <w:tcW w:w="1696" w:type="dxa"/>
          </w:tcPr>
          <w:p w14:paraId="2B735F76" w14:textId="77777777"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35</w:t>
            </w:r>
          </w:p>
        </w:tc>
        <w:tc>
          <w:tcPr>
            <w:tcW w:w="3402" w:type="dxa"/>
          </w:tcPr>
          <w:p w14:paraId="04220C4F"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6738</w:t>
            </w:r>
          </w:p>
          <w:p w14:paraId="293EEF65" w14:textId="77777777" w:rsidR="00064EC0" w:rsidRPr="00A82A5F" w:rsidRDefault="00064EC0" w:rsidP="00DF6043">
            <w:pPr>
              <w:rPr>
                <w:rFonts w:ascii="Arial" w:hAnsi="Arial" w:cs="Arial"/>
                <w:szCs w:val="24"/>
                <w:highlight w:val="yellow"/>
              </w:rPr>
            </w:pPr>
          </w:p>
        </w:tc>
        <w:tc>
          <w:tcPr>
            <w:tcW w:w="3918" w:type="dxa"/>
          </w:tcPr>
          <w:p w14:paraId="6E72AE1C"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70</w:t>
            </w:r>
          </w:p>
        </w:tc>
      </w:tr>
    </w:tbl>
    <w:p w14:paraId="30FC6B6C" w14:textId="77777777" w:rsidR="00064EC0" w:rsidRPr="00A82A5F" w:rsidRDefault="00064EC0" w:rsidP="00064EC0">
      <w:pPr>
        <w:rPr>
          <w:rFonts w:ascii="Arial" w:hAnsi="Arial" w:cs="Arial"/>
          <w:szCs w:val="24"/>
        </w:rPr>
      </w:pPr>
    </w:p>
    <w:p w14:paraId="5EB1CED2" w14:textId="77777777" w:rsidR="00064EC0" w:rsidRPr="00A82A5F" w:rsidRDefault="00064EC0" w:rsidP="00064EC0">
      <w:pPr>
        <w:rPr>
          <w:rFonts w:ascii="Arial" w:hAnsi="Arial" w:cs="Arial"/>
          <w:b/>
          <w:szCs w:val="24"/>
        </w:rPr>
      </w:pPr>
    </w:p>
    <w:p w14:paraId="66583E28" w14:textId="77777777" w:rsidR="00064EC0" w:rsidRPr="00A82A5F" w:rsidRDefault="00064EC0" w:rsidP="00064EC0">
      <w:pPr>
        <w:rPr>
          <w:rFonts w:ascii="Arial" w:hAnsi="Arial" w:cs="Arial"/>
          <w:b/>
          <w:szCs w:val="24"/>
        </w:rPr>
      </w:pPr>
    </w:p>
    <w:p w14:paraId="625565A3" w14:textId="77777777" w:rsidR="00064EC0" w:rsidRDefault="00064EC0" w:rsidP="00064EC0">
      <w:pPr>
        <w:spacing w:before="0" w:after="0"/>
        <w:jc w:val="left"/>
        <w:rPr>
          <w:rFonts w:ascii="Arial" w:hAnsi="Arial" w:cs="Arial"/>
          <w:b/>
          <w:szCs w:val="24"/>
        </w:rPr>
      </w:pPr>
      <w:r>
        <w:rPr>
          <w:rFonts w:ascii="Arial" w:hAnsi="Arial" w:cs="Arial"/>
          <w:b/>
          <w:szCs w:val="24"/>
        </w:rPr>
        <w:br w:type="page"/>
      </w:r>
    </w:p>
    <w:p w14:paraId="012907A5" w14:textId="77777777" w:rsidR="00064EC0" w:rsidRPr="00A82A5F" w:rsidRDefault="00064EC0" w:rsidP="00064EC0">
      <w:pPr>
        <w:rPr>
          <w:rFonts w:ascii="Arial" w:hAnsi="Arial" w:cs="Arial"/>
          <w:b/>
          <w:szCs w:val="24"/>
        </w:rPr>
      </w:pPr>
      <w:r w:rsidRPr="00A82A5F">
        <w:rPr>
          <w:rFonts w:ascii="Arial" w:hAnsi="Arial" w:cs="Arial"/>
          <w:b/>
          <w:szCs w:val="24"/>
        </w:rPr>
        <w:lastRenderedPageBreak/>
        <w:t>5.</w:t>
      </w:r>
      <w:r w:rsidRPr="00A82A5F">
        <w:rPr>
          <w:rFonts w:ascii="Arial" w:hAnsi="Arial" w:cs="Arial"/>
          <w:b/>
          <w:szCs w:val="24"/>
        </w:rPr>
        <w:tab/>
        <w:t>Planned actions to achieve emission reduction targets</w:t>
      </w:r>
    </w:p>
    <w:p w14:paraId="1E16E7DC" w14:textId="77777777" w:rsidR="00064EC0" w:rsidRPr="00A82A5F" w:rsidRDefault="00064EC0" w:rsidP="00064EC0">
      <w:pPr>
        <w:rPr>
          <w:rFonts w:ascii="Arial" w:hAnsi="Arial" w:cs="Arial"/>
          <w:b/>
          <w:szCs w:val="24"/>
        </w:rPr>
      </w:pPr>
    </w:p>
    <w:p w14:paraId="6FC9AF1F" w14:textId="77777777" w:rsidR="00064EC0" w:rsidRPr="00A82A5F" w:rsidRDefault="00064EC0" w:rsidP="00064EC0">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as a consequence of each action in the ‘</w:t>
      </w:r>
      <w:r>
        <w:rPr>
          <w:rFonts w:ascii="Arial" w:hAnsi="Arial" w:cs="Arial"/>
          <w:szCs w:val="24"/>
        </w:rPr>
        <w:t>Sources these will address</w:t>
      </w:r>
      <w:r w:rsidRPr="00A82A5F">
        <w:rPr>
          <w:rFonts w:ascii="Arial" w:hAnsi="Arial" w:cs="Arial"/>
          <w:szCs w:val="24"/>
        </w:rPr>
        <w:t xml:space="preserve">’ column. Planned actions may target </w:t>
      </w:r>
      <w:r w:rsidRPr="00A82A5F">
        <w:rPr>
          <w:rFonts w:ascii="Arial" w:hAnsi="Arial" w:cs="Arial"/>
          <w:b/>
          <w:szCs w:val="24"/>
        </w:rPr>
        <w:t xml:space="preserve">scope 3 </w:t>
      </w:r>
      <w:r w:rsidRPr="00A82A5F">
        <w:rPr>
          <w:rFonts w:ascii="Arial" w:hAnsi="Arial" w:cs="Arial"/>
          <w:szCs w:val="24"/>
        </w:rPr>
        <w:t xml:space="preserve">sources in addition to the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scope 2</w:t>
      </w:r>
      <w:r w:rsidRPr="00A82A5F">
        <w:rPr>
          <w:rFonts w:ascii="Arial" w:hAnsi="Arial" w:cs="Arial"/>
          <w:szCs w:val="24"/>
        </w:rPr>
        <w:t xml:space="preserve"> detailed above.</w:t>
      </w:r>
      <w:r>
        <w:rPr>
          <w:rFonts w:ascii="Arial" w:hAnsi="Arial" w:cs="Arial"/>
          <w:szCs w:val="24"/>
        </w:rPr>
        <w:t xml:space="preserve">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2750398D" w14:textId="77777777" w:rsidR="00064EC0" w:rsidRPr="00A82A5F" w:rsidRDefault="00064EC0" w:rsidP="00064EC0">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064EC0" w:rsidRPr="00C52D48" w14:paraId="20482CA9" w14:textId="77777777" w:rsidTr="00DF6043">
        <w:tc>
          <w:tcPr>
            <w:tcW w:w="9016" w:type="dxa"/>
            <w:gridSpan w:val="3"/>
          </w:tcPr>
          <w:p w14:paraId="4BBCAD10" w14:textId="77777777" w:rsidR="00064EC0" w:rsidRPr="00A82A5F" w:rsidRDefault="00064EC0" w:rsidP="00DF6043">
            <w:pPr>
              <w:rPr>
                <w:rFonts w:ascii="Arial" w:hAnsi="Arial" w:cs="Arial"/>
                <w:b/>
                <w:szCs w:val="24"/>
              </w:rPr>
            </w:pPr>
            <w:r w:rsidRPr="00A82A5F">
              <w:rPr>
                <w:rFonts w:ascii="Arial" w:hAnsi="Arial" w:cs="Arial"/>
                <w:b/>
                <w:szCs w:val="24"/>
              </w:rPr>
              <w:t>REPORTING YEAR: 20</w:t>
            </w:r>
            <w:r w:rsidRPr="00A82A5F">
              <w:rPr>
                <w:rFonts w:ascii="Arial" w:hAnsi="Arial" w:cs="Arial"/>
                <w:b/>
                <w:color w:val="FF0000"/>
                <w:szCs w:val="24"/>
                <w:highlight w:val="yellow"/>
              </w:rPr>
              <w:t>XX</w:t>
            </w:r>
          </w:p>
        </w:tc>
      </w:tr>
      <w:tr w:rsidR="00064EC0" w:rsidRPr="00C52D48" w14:paraId="773C3F8E" w14:textId="77777777" w:rsidTr="00DF6043">
        <w:tc>
          <w:tcPr>
            <w:tcW w:w="1241" w:type="dxa"/>
          </w:tcPr>
          <w:p w14:paraId="0BE60DD0" w14:textId="77777777" w:rsidR="00064EC0" w:rsidRPr="00A82A5F" w:rsidRDefault="00064EC0" w:rsidP="00DF6043">
            <w:pPr>
              <w:rPr>
                <w:rFonts w:ascii="Arial" w:hAnsi="Arial" w:cs="Arial"/>
                <w:b/>
                <w:szCs w:val="24"/>
              </w:rPr>
            </w:pPr>
            <w:r w:rsidRPr="00A82A5F">
              <w:rPr>
                <w:rFonts w:ascii="Arial" w:hAnsi="Arial" w:cs="Arial"/>
                <w:b/>
                <w:szCs w:val="24"/>
              </w:rPr>
              <w:t>YEAR</w:t>
            </w:r>
          </w:p>
        </w:tc>
        <w:tc>
          <w:tcPr>
            <w:tcW w:w="5700" w:type="dxa"/>
          </w:tcPr>
          <w:p w14:paraId="13ACA3CE" w14:textId="77777777" w:rsidR="00064EC0" w:rsidRPr="00A82A5F" w:rsidRDefault="00064EC0" w:rsidP="00DF6043">
            <w:pPr>
              <w:rPr>
                <w:rFonts w:ascii="Arial" w:hAnsi="Arial" w:cs="Arial"/>
                <w:b/>
                <w:szCs w:val="24"/>
              </w:rPr>
            </w:pPr>
            <w:r w:rsidRPr="00A82A5F">
              <w:rPr>
                <w:rFonts w:ascii="Arial" w:hAnsi="Arial" w:cs="Arial"/>
                <w:b/>
                <w:szCs w:val="24"/>
              </w:rPr>
              <w:t>PLANNED AND REALISED ACTIVITY TO REACH TARGET tCO</w:t>
            </w:r>
            <w:r w:rsidRPr="00A82A5F">
              <w:rPr>
                <w:rFonts w:ascii="Arial" w:hAnsi="Arial" w:cs="Arial"/>
                <w:b/>
                <w:szCs w:val="24"/>
                <w:vertAlign w:val="subscript"/>
              </w:rPr>
              <w:t>2</w:t>
            </w:r>
            <w:r w:rsidRPr="00A82A5F">
              <w:rPr>
                <w:rFonts w:ascii="Arial" w:hAnsi="Arial" w:cs="Arial"/>
                <w:b/>
                <w:szCs w:val="24"/>
              </w:rPr>
              <w:t>e</w:t>
            </w:r>
          </w:p>
        </w:tc>
        <w:tc>
          <w:tcPr>
            <w:tcW w:w="2075" w:type="dxa"/>
          </w:tcPr>
          <w:p w14:paraId="6114D500" w14:textId="77777777" w:rsidR="00064EC0" w:rsidRPr="00A82A5F" w:rsidRDefault="00064EC0" w:rsidP="00DF6043">
            <w:pPr>
              <w:rPr>
                <w:rFonts w:ascii="Arial" w:hAnsi="Arial" w:cs="Arial"/>
                <w:b/>
                <w:szCs w:val="24"/>
              </w:rPr>
            </w:pPr>
            <w:r>
              <w:rPr>
                <w:rFonts w:ascii="Arial" w:hAnsi="Arial" w:cs="Arial"/>
                <w:b/>
              </w:rPr>
              <w:t>SOURCE(S) THESE WILL ADDRESS</w:t>
            </w:r>
          </w:p>
        </w:tc>
      </w:tr>
      <w:tr w:rsidR="00064EC0" w:rsidRPr="00C52D48" w14:paraId="42320A6B" w14:textId="77777777" w:rsidTr="00DF6043">
        <w:trPr>
          <w:trHeight w:val="699"/>
        </w:trPr>
        <w:tc>
          <w:tcPr>
            <w:tcW w:w="1241" w:type="dxa"/>
          </w:tcPr>
          <w:p w14:paraId="5D5F33A1" w14:textId="77777777"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23</w:t>
            </w:r>
          </w:p>
        </w:tc>
        <w:tc>
          <w:tcPr>
            <w:tcW w:w="5700" w:type="dxa"/>
          </w:tcPr>
          <w:p w14:paraId="284C89DF" w14:textId="77777777"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purchase electricity directly from renewable suppliers for at least 50 percent of our office buildings</w:t>
            </w:r>
          </w:p>
          <w:p w14:paraId="1B51F672" w14:textId="77777777"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begin installation of solar panels to self-generate electricity, with a target for 25 percent of our buildings to self-generate electricity by end of 2023 at a minimum</w:t>
            </w:r>
          </w:p>
          <w:p w14:paraId="3268435D" w14:textId="77777777"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install electric vehicle charging points at all of our offices</w:t>
            </w:r>
          </w:p>
          <w:p w14:paraId="64ED195B" w14:textId="77777777"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All new business-owned passenger vehicles will be electric</w:t>
            </w:r>
          </w:p>
          <w:p w14:paraId="76F29857" w14:textId="77777777"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optimise deliveries to reduce HGV usage</w:t>
            </w:r>
          </w:p>
          <w:p w14:paraId="53CB2B1B" w14:textId="77777777" w:rsidR="00064EC0"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remove single use plastics from all staff canteens</w:t>
            </w:r>
          </w:p>
          <w:p w14:paraId="34417B0F" w14:textId="77777777"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4608E4">
              <w:rPr>
                <w:rFonts w:cs="Arial"/>
                <w:szCs w:val="24"/>
                <w:highlight w:val="yellow"/>
              </w:rPr>
              <w:t>We will begin working towards PAS2080 accreditation</w:t>
            </w:r>
          </w:p>
        </w:tc>
        <w:tc>
          <w:tcPr>
            <w:tcW w:w="2075" w:type="dxa"/>
          </w:tcPr>
          <w:p w14:paraId="4F1AB688"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14:paraId="4ED94F34" w14:textId="77777777" w:rsidR="00064EC0" w:rsidRPr="00A82A5F" w:rsidRDefault="00064EC0" w:rsidP="00DF6043">
            <w:pPr>
              <w:rPr>
                <w:rFonts w:ascii="Arial" w:hAnsi="Arial" w:cs="Arial"/>
                <w:szCs w:val="24"/>
                <w:highlight w:val="yellow"/>
              </w:rPr>
            </w:pPr>
          </w:p>
          <w:p w14:paraId="01C068E4"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Staff commuting</w:t>
            </w:r>
          </w:p>
          <w:p w14:paraId="4D84B4FD" w14:textId="77777777" w:rsidR="00064EC0" w:rsidRPr="00A82A5F" w:rsidRDefault="00064EC0" w:rsidP="00DF6043">
            <w:pPr>
              <w:rPr>
                <w:rFonts w:ascii="Arial" w:hAnsi="Arial" w:cs="Arial"/>
                <w:szCs w:val="24"/>
                <w:highlight w:val="yellow"/>
              </w:rPr>
            </w:pPr>
          </w:p>
          <w:p w14:paraId="772036A9"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Business-owned passenger vehicles</w:t>
            </w:r>
          </w:p>
          <w:p w14:paraId="29DDDFB1" w14:textId="77777777" w:rsidR="00064EC0" w:rsidRPr="00A82A5F" w:rsidRDefault="00064EC0" w:rsidP="00DF6043">
            <w:pPr>
              <w:rPr>
                <w:rFonts w:ascii="Arial" w:hAnsi="Arial" w:cs="Arial"/>
                <w:szCs w:val="24"/>
                <w:highlight w:val="yellow"/>
              </w:rPr>
            </w:pPr>
          </w:p>
          <w:p w14:paraId="3FDB4B2A" w14:textId="77777777" w:rsidR="00064EC0" w:rsidRPr="00A82A5F" w:rsidRDefault="00064EC0" w:rsidP="00DF6043">
            <w:pPr>
              <w:rPr>
                <w:rFonts w:ascii="Arial" w:hAnsi="Arial" w:cs="Arial"/>
                <w:szCs w:val="24"/>
              </w:rPr>
            </w:pPr>
            <w:r w:rsidRPr="00A82A5F">
              <w:rPr>
                <w:rFonts w:ascii="Arial" w:hAnsi="Arial" w:cs="Arial"/>
                <w:szCs w:val="24"/>
                <w:highlight w:val="yellow"/>
              </w:rPr>
              <w:t>Heavy goods vehicles</w:t>
            </w:r>
          </w:p>
          <w:p w14:paraId="5ADF5722" w14:textId="77777777" w:rsidR="00064EC0" w:rsidRPr="00A82A5F" w:rsidRDefault="00064EC0" w:rsidP="00DF6043">
            <w:pPr>
              <w:rPr>
                <w:rFonts w:ascii="Arial" w:hAnsi="Arial" w:cs="Arial"/>
                <w:szCs w:val="24"/>
              </w:rPr>
            </w:pPr>
          </w:p>
          <w:p w14:paraId="451E9B21" w14:textId="77777777" w:rsidR="00064EC0" w:rsidRPr="00A82A5F" w:rsidRDefault="00064EC0" w:rsidP="00DF6043">
            <w:pPr>
              <w:rPr>
                <w:rFonts w:ascii="Arial" w:hAnsi="Arial" w:cs="Arial"/>
                <w:szCs w:val="24"/>
              </w:rPr>
            </w:pPr>
            <w:r w:rsidRPr="00A82A5F">
              <w:rPr>
                <w:rFonts w:ascii="Arial" w:hAnsi="Arial" w:cs="Arial"/>
                <w:szCs w:val="24"/>
                <w:highlight w:val="yellow"/>
              </w:rPr>
              <w:t>Material use: plastic</w:t>
            </w:r>
          </w:p>
        </w:tc>
      </w:tr>
      <w:tr w:rsidR="00064EC0" w:rsidRPr="00C52D48" w14:paraId="60DED7E6" w14:textId="77777777" w:rsidTr="00DF6043">
        <w:trPr>
          <w:trHeight w:val="1830"/>
        </w:trPr>
        <w:tc>
          <w:tcPr>
            <w:tcW w:w="1241" w:type="dxa"/>
          </w:tcPr>
          <w:p w14:paraId="14C68503" w14:textId="77777777"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25</w:t>
            </w:r>
          </w:p>
        </w:tc>
        <w:tc>
          <w:tcPr>
            <w:tcW w:w="5700" w:type="dxa"/>
          </w:tcPr>
          <w:p w14:paraId="1EE98B46"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All purchased electricity will be from directly renewable suppliers</w:t>
            </w:r>
          </w:p>
          <w:p w14:paraId="0090C557"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Solar panels will be installed at 50 percent of our buildings at a minimum to self-generate electricity</w:t>
            </w:r>
          </w:p>
          <w:p w14:paraId="4CEF43F7"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automate our on-site electronics so that they are switched off automatically when not in use/ at night time to reduce energy usage</w:t>
            </w:r>
          </w:p>
          <w:p w14:paraId="120F3EC4"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All new vans will be electric</w:t>
            </w:r>
          </w:p>
          <w:p w14:paraId="6DE79096"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 xml:space="preserve">Since 2020 we choose virtual meetings as our business standard with business travel only used where necessary. From 2025 we will require </w:t>
            </w:r>
            <w:r w:rsidRPr="00A82A5F">
              <w:rPr>
                <w:rFonts w:cs="Arial"/>
                <w:szCs w:val="24"/>
                <w:highlight w:val="yellow"/>
              </w:rPr>
              <w:lastRenderedPageBreak/>
              <w:t>public transport (trains and buses) for all business journeys of less than 8 hours</w:t>
            </w:r>
          </w:p>
          <w:p w14:paraId="67A2AAD9"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use whole-life costing on all new construction projects, choosing low-carbon/ circular materials wherever possible in our designs and choosing materials that prolong usage time</w:t>
            </w:r>
          </w:p>
          <w:p w14:paraId="66813772"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seek innovative solutions to repurpose demolished products</w:t>
            </w:r>
          </w:p>
          <w:p w14:paraId="063910D8" w14:textId="77777777"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take a vegetarian-first approach to catering at our staff canteens, meetings and events</w:t>
            </w:r>
          </w:p>
        </w:tc>
        <w:tc>
          <w:tcPr>
            <w:tcW w:w="2075" w:type="dxa"/>
          </w:tcPr>
          <w:p w14:paraId="5647EEAE"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lastRenderedPageBreak/>
              <w:t xml:space="preserve">Electricity </w:t>
            </w:r>
            <w:r>
              <w:rPr>
                <w:rFonts w:ascii="Arial" w:hAnsi="Arial" w:cs="Arial"/>
                <w:szCs w:val="24"/>
                <w:highlight w:val="yellow"/>
              </w:rPr>
              <w:t>purchased</w:t>
            </w:r>
          </w:p>
          <w:p w14:paraId="209C7C9A" w14:textId="77777777" w:rsidR="00064EC0" w:rsidRPr="00A82A5F" w:rsidRDefault="00064EC0" w:rsidP="00DF6043">
            <w:pPr>
              <w:rPr>
                <w:rFonts w:ascii="Arial" w:hAnsi="Arial" w:cs="Arial"/>
                <w:szCs w:val="24"/>
                <w:highlight w:val="yellow"/>
              </w:rPr>
            </w:pPr>
          </w:p>
          <w:p w14:paraId="2E64EF4C" w14:textId="77777777" w:rsidR="00064EC0" w:rsidRPr="00A82A5F" w:rsidRDefault="00064EC0" w:rsidP="00DF6043">
            <w:pPr>
              <w:rPr>
                <w:rFonts w:ascii="Arial" w:hAnsi="Arial" w:cs="Arial"/>
                <w:szCs w:val="24"/>
              </w:rPr>
            </w:pPr>
            <w:r w:rsidRPr="00A82A5F">
              <w:rPr>
                <w:rFonts w:ascii="Arial" w:hAnsi="Arial" w:cs="Arial"/>
                <w:szCs w:val="24"/>
                <w:highlight w:val="yellow"/>
              </w:rPr>
              <w:t>Business travel- air, sea and land</w:t>
            </w:r>
          </w:p>
          <w:p w14:paraId="713CF7CB" w14:textId="77777777" w:rsidR="00064EC0" w:rsidRPr="00A82A5F" w:rsidRDefault="00064EC0" w:rsidP="00DF6043">
            <w:pPr>
              <w:rPr>
                <w:rFonts w:ascii="Arial" w:hAnsi="Arial" w:cs="Arial"/>
                <w:szCs w:val="24"/>
              </w:rPr>
            </w:pPr>
          </w:p>
          <w:p w14:paraId="4AFB27FF" w14:textId="77777777" w:rsidR="00064EC0" w:rsidRPr="00A82A5F" w:rsidRDefault="00064EC0" w:rsidP="00DF6043">
            <w:pPr>
              <w:rPr>
                <w:rFonts w:ascii="Arial" w:hAnsi="Arial" w:cs="Arial"/>
                <w:szCs w:val="24"/>
              </w:rPr>
            </w:pPr>
            <w:r w:rsidRPr="00A82A5F">
              <w:rPr>
                <w:rFonts w:ascii="Arial" w:hAnsi="Arial" w:cs="Arial"/>
                <w:szCs w:val="24"/>
                <w:highlight w:val="yellow"/>
              </w:rPr>
              <w:t>Material use: construction</w:t>
            </w:r>
          </w:p>
          <w:p w14:paraId="203A4837" w14:textId="77777777" w:rsidR="00064EC0" w:rsidRPr="00A82A5F" w:rsidRDefault="00064EC0" w:rsidP="00DF6043">
            <w:pPr>
              <w:rPr>
                <w:rFonts w:ascii="Arial" w:hAnsi="Arial" w:cs="Arial"/>
                <w:szCs w:val="24"/>
              </w:rPr>
            </w:pPr>
          </w:p>
          <w:p w14:paraId="76F13301" w14:textId="77777777" w:rsidR="00064EC0" w:rsidRPr="00A82A5F" w:rsidRDefault="00064EC0" w:rsidP="00DF6043">
            <w:pPr>
              <w:rPr>
                <w:rFonts w:ascii="Arial" w:hAnsi="Arial" w:cs="Arial"/>
                <w:szCs w:val="24"/>
              </w:rPr>
            </w:pPr>
            <w:r w:rsidRPr="00A82A5F">
              <w:rPr>
                <w:rFonts w:ascii="Arial" w:hAnsi="Arial" w:cs="Arial"/>
                <w:szCs w:val="24"/>
                <w:highlight w:val="yellow"/>
              </w:rPr>
              <w:lastRenderedPageBreak/>
              <w:t>Waste disposal: construction</w:t>
            </w:r>
          </w:p>
          <w:p w14:paraId="1E3EA314" w14:textId="77777777" w:rsidR="00064EC0" w:rsidRPr="00A82A5F" w:rsidRDefault="00064EC0" w:rsidP="00DF6043">
            <w:pPr>
              <w:rPr>
                <w:rFonts w:ascii="Arial" w:hAnsi="Arial" w:cs="Arial"/>
                <w:szCs w:val="24"/>
              </w:rPr>
            </w:pPr>
          </w:p>
          <w:p w14:paraId="6402F787" w14:textId="77777777" w:rsidR="00064EC0" w:rsidRPr="00A82A5F" w:rsidRDefault="00064EC0" w:rsidP="00DF6043">
            <w:pPr>
              <w:rPr>
                <w:rFonts w:ascii="Arial" w:hAnsi="Arial" w:cs="Arial"/>
                <w:szCs w:val="24"/>
              </w:rPr>
            </w:pPr>
            <w:r w:rsidRPr="00A82A5F">
              <w:rPr>
                <w:rFonts w:ascii="Arial" w:hAnsi="Arial" w:cs="Arial"/>
                <w:szCs w:val="24"/>
                <w:highlight w:val="yellow"/>
              </w:rPr>
              <w:t>Material use: other (food and drink)</w:t>
            </w:r>
          </w:p>
        </w:tc>
      </w:tr>
      <w:tr w:rsidR="00064EC0" w:rsidRPr="00C52D48" w14:paraId="46B974BC" w14:textId="77777777" w:rsidTr="00DF6043">
        <w:trPr>
          <w:trHeight w:val="1830"/>
        </w:trPr>
        <w:tc>
          <w:tcPr>
            <w:tcW w:w="1241" w:type="dxa"/>
          </w:tcPr>
          <w:p w14:paraId="600D74EF" w14:textId="77777777" w:rsidR="00064EC0" w:rsidRPr="00A82A5F" w:rsidRDefault="00064EC0" w:rsidP="00DF6043">
            <w:pPr>
              <w:rPr>
                <w:rFonts w:ascii="Arial" w:hAnsi="Arial" w:cs="Arial"/>
                <w:b/>
                <w:szCs w:val="24"/>
              </w:rPr>
            </w:pPr>
            <w:r w:rsidRPr="00A82A5F">
              <w:rPr>
                <w:rFonts w:ascii="Arial" w:hAnsi="Arial" w:cs="Arial"/>
                <w:b/>
                <w:szCs w:val="24"/>
              </w:rPr>
              <w:lastRenderedPageBreak/>
              <w:t>20</w:t>
            </w:r>
            <w:r w:rsidRPr="00A82A5F">
              <w:rPr>
                <w:rFonts w:ascii="Arial" w:hAnsi="Arial" w:cs="Arial"/>
                <w:b/>
                <w:color w:val="FF0000"/>
                <w:szCs w:val="24"/>
                <w:highlight w:val="yellow"/>
              </w:rPr>
              <w:t>27</w:t>
            </w:r>
          </w:p>
        </w:tc>
        <w:tc>
          <w:tcPr>
            <w:tcW w:w="5700" w:type="dxa"/>
          </w:tcPr>
          <w:p w14:paraId="7F4BE19E" w14:textId="77777777"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Solar panels will be installed at 75 percent of our buildings at a minimum to self-generate electricity</w:t>
            </w:r>
          </w:p>
          <w:p w14:paraId="1D1B60B6" w14:textId="77777777"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Continued de-carbonisation of our fleet (vans and business-owned passenger vehicles)</w:t>
            </w:r>
          </w:p>
          <w:p w14:paraId="3E59F8C3" w14:textId="77777777"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begin de-carbonising our HGV fleet with emerging hydrogen fuel technology (risk: dependent on emerging technologies)</w:t>
            </w:r>
          </w:p>
          <w:p w14:paraId="1CA93818" w14:textId="77777777"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All staff uniforms and PPE will be sourced from low-carbon/ circular</w:t>
            </w:r>
            <w:r>
              <w:rPr>
                <w:rFonts w:cs="Arial"/>
                <w:szCs w:val="24"/>
                <w:highlight w:val="yellow"/>
              </w:rPr>
              <w:t xml:space="preserve"> economy</w:t>
            </w:r>
            <w:r w:rsidRPr="00A82A5F">
              <w:rPr>
                <w:rFonts w:cs="Arial"/>
                <w:szCs w:val="24"/>
                <w:highlight w:val="yellow"/>
              </w:rPr>
              <w:t xml:space="preserve"> suppliers</w:t>
            </w:r>
          </w:p>
          <w:p w14:paraId="22D9AFBC" w14:textId="77777777" w:rsidR="00064EC0" w:rsidRPr="00A82A5F" w:rsidRDefault="00064EC0" w:rsidP="00DF6043">
            <w:pPr>
              <w:rPr>
                <w:rFonts w:ascii="Arial" w:hAnsi="Arial" w:cs="Arial"/>
                <w:szCs w:val="24"/>
              </w:rPr>
            </w:pPr>
          </w:p>
        </w:tc>
        <w:tc>
          <w:tcPr>
            <w:tcW w:w="2075" w:type="dxa"/>
          </w:tcPr>
          <w:p w14:paraId="14378FEC" w14:textId="77777777" w:rsidR="00064EC0" w:rsidRPr="00A82A5F" w:rsidRDefault="00064EC0" w:rsidP="00DF6043">
            <w:pPr>
              <w:rPr>
                <w:rFonts w:ascii="Arial" w:hAnsi="Arial" w:cs="Arial"/>
                <w:szCs w:val="24"/>
              </w:rPr>
            </w:pPr>
            <w:r w:rsidRPr="00A82A5F">
              <w:rPr>
                <w:rFonts w:ascii="Arial" w:hAnsi="Arial" w:cs="Arial"/>
                <w:szCs w:val="24"/>
                <w:highlight w:val="yellow"/>
              </w:rPr>
              <w:t xml:space="preserve">Electricity </w:t>
            </w:r>
            <w:r w:rsidRPr="00FB05E4">
              <w:rPr>
                <w:rFonts w:ascii="Arial" w:hAnsi="Arial" w:cs="Arial"/>
                <w:szCs w:val="24"/>
                <w:highlight w:val="yellow"/>
              </w:rPr>
              <w:t>purchased</w:t>
            </w:r>
          </w:p>
          <w:p w14:paraId="3299154B" w14:textId="77777777" w:rsidR="00064EC0" w:rsidRPr="00A82A5F" w:rsidRDefault="00064EC0" w:rsidP="00DF6043">
            <w:pPr>
              <w:rPr>
                <w:rFonts w:ascii="Arial" w:hAnsi="Arial" w:cs="Arial"/>
                <w:szCs w:val="24"/>
              </w:rPr>
            </w:pPr>
          </w:p>
          <w:p w14:paraId="35D2BFCE" w14:textId="77777777" w:rsidR="00064EC0" w:rsidRPr="00A82A5F" w:rsidRDefault="00064EC0" w:rsidP="00DF6043">
            <w:pPr>
              <w:rPr>
                <w:rFonts w:ascii="Arial" w:hAnsi="Arial" w:cs="Arial"/>
                <w:szCs w:val="24"/>
              </w:rPr>
            </w:pPr>
            <w:r w:rsidRPr="00A82A5F">
              <w:rPr>
                <w:rFonts w:ascii="Arial" w:hAnsi="Arial" w:cs="Arial"/>
                <w:szCs w:val="24"/>
                <w:highlight w:val="yellow"/>
              </w:rPr>
              <w:t>Business-owned passenger vehicles and vans</w:t>
            </w:r>
          </w:p>
          <w:p w14:paraId="71150857" w14:textId="77777777" w:rsidR="00064EC0" w:rsidRPr="00A82A5F" w:rsidRDefault="00064EC0" w:rsidP="00DF6043">
            <w:pPr>
              <w:rPr>
                <w:rFonts w:ascii="Arial" w:hAnsi="Arial" w:cs="Arial"/>
                <w:szCs w:val="24"/>
              </w:rPr>
            </w:pPr>
          </w:p>
          <w:p w14:paraId="4EEDEEE3" w14:textId="77777777" w:rsidR="00064EC0" w:rsidRPr="00A82A5F" w:rsidRDefault="00064EC0" w:rsidP="00DF6043">
            <w:pPr>
              <w:rPr>
                <w:rFonts w:ascii="Arial" w:hAnsi="Arial" w:cs="Arial"/>
                <w:szCs w:val="24"/>
              </w:rPr>
            </w:pPr>
            <w:r w:rsidRPr="00A82A5F">
              <w:rPr>
                <w:rFonts w:ascii="Arial" w:hAnsi="Arial" w:cs="Arial"/>
                <w:szCs w:val="24"/>
                <w:highlight w:val="yellow"/>
              </w:rPr>
              <w:t>Heavy goods vehicles</w:t>
            </w:r>
          </w:p>
          <w:p w14:paraId="18F248EB" w14:textId="77777777" w:rsidR="00064EC0" w:rsidRPr="00A82A5F" w:rsidRDefault="00064EC0" w:rsidP="00DF6043">
            <w:pPr>
              <w:rPr>
                <w:rFonts w:ascii="Arial" w:hAnsi="Arial" w:cs="Arial"/>
                <w:szCs w:val="24"/>
              </w:rPr>
            </w:pPr>
          </w:p>
          <w:p w14:paraId="21E419AB" w14:textId="77777777" w:rsidR="00064EC0" w:rsidRPr="00A82A5F" w:rsidRDefault="00064EC0" w:rsidP="00DF6043">
            <w:pPr>
              <w:rPr>
                <w:rFonts w:ascii="Arial" w:hAnsi="Arial" w:cs="Arial"/>
                <w:szCs w:val="24"/>
              </w:rPr>
            </w:pPr>
            <w:r w:rsidRPr="00A82A5F">
              <w:rPr>
                <w:rFonts w:ascii="Arial" w:hAnsi="Arial" w:cs="Arial"/>
                <w:szCs w:val="24"/>
                <w:highlight w:val="yellow"/>
              </w:rPr>
              <w:t>Material use: other (clothing)</w:t>
            </w:r>
          </w:p>
        </w:tc>
      </w:tr>
      <w:tr w:rsidR="00064EC0" w:rsidRPr="00C52D48" w14:paraId="254EBF96" w14:textId="77777777" w:rsidTr="00DF6043">
        <w:trPr>
          <w:trHeight w:val="1842"/>
        </w:trPr>
        <w:tc>
          <w:tcPr>
            <w:tcW w:w="1241" w:type="dxa"/>
          </w:tcPr>
          <w:p w14:paraId="53C0324D" w14:textId="77777777"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30</w:t>
            </w:r>
          </w:p>
        </w:tc>
        <w:tc>
          <w:tcPr>
            <w:tcW w:w="5700" w:type="dxa"/>
          </w:tcPr>
          <w:p w14:paraId="0F56A44B" w14:textId="77777777" w:rsidR="00064EC0" w:rsidRPr="00A82A5F" w:rsidRDefault="00064EC0" w:rsidP="00064EC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b/>
                <w:szCs w:val="24"/>
                <w:highlight w:val="yellow"/>
              </w:rPr>
            </w:pPr>
            <w:r w:rsidRPr="00A82A5F">
              <w:rPr>
                <w:rFonts w:cs="Arial"/>
                <w:szCs w:val="24"/>
                <w:highlight w:val="yellow"/>
              </w:rPr>
              <w:t>Solar panels will be installed at all of our owned buildings, where feasible</w:t>
            </w:r>
          </w:p>
          <w:p w14:paraId="09E98F71" w14:textId="77777777" w:rsidR="00064EC0" w:rsidRPr="00A82A5F" w:rsidRDefault="00064EC0" w:rsidP="00064EC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b/>
                <w:szCs w:val="24"/>
                <w:highlight w:val="yellow"/>
              </w:rPr>
            </w:pPr>
            <w:r w:rsidRPr="00A82A5F">
              <w:rPr>
                <w:rFonts w:cs="Arial"/>
                <w:szCs w:val="24"/>
                <w:highlight w:val="yellow"/>
              </w:rPr>
              <w:t>All vans and business-owned passenger vehicles will be electric</w:t>
            </w:r>
          </w:p>
          <w:p w14:paraId="60308C62" w14:textId="77777777" w:rsidR="00064EC0" w:rsidRPr="00A82A5F" w:rsidRDefault="00064EC0" w:rsidP="00064EC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b/>
                <w:szCs w:val="24"/>
              </w:rPr>
            </w:pPr>
            <w:r w:rsidRPr="00A82A5F">
              <w:rPr>
                <w:rFonts w:cs="Arial"/>
                <w:szCs w:val="24"/>
                <w:highlight w:val="yellow"/>
              </w:rPr>
              <w:t>Continued de-carbonisation of our HGV fleet will account for most of our emissions reduction</w:t>
            </w:r>
          </w:p>
        </w:tc>
        <w:tc>
          <w:tcPr>
            <w:tcW w:w="2075" w:type="dxa"/>
          </w:tcPr>
          <w:p w14:paraId="41867D7E"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14:paraId="5F892835" w14:textId="77777777" w:rsidR="00064EC0" w:rsidRPr="00A82A5F" w:rsidRDefault="00064EC0" w:rsidP="00DF6043">
            <w:pPr>
              <w:rPr>
                <w:rFonts w:ascii="Arial" w:hAnsi="Arial" w:cs="Arial"/>
                <w:szCs w:val="24"/>
                <w:highlight w:val="yellow"/>
              </w:rPr>
            </w:pPr>
          </w:p>
          <w:p w14:paraId="2BD86680"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Business-owned passenger vehicles and vans</w:t>
            </w:r>
          </w:p>
          <w:p w14:paraId="27E10FE6" w14:textId="77777777" w:rsidR="00064EC0" w:rsidRPr="00A82A5F" w:rsidRDefault="00064EC0" w:rsidP="00DF6043">
            <w:pPr>
              <w:rPr>
                <w:rFonts w:ascii="Arial" w:hAnsi="Arial" w:cs="Arial"/>
                <w:szCs w:val="24"/>
                <w:highlight w:val="yellow"/>
              </w:rPr>
            </w:pPr>
          </w:p>
          <w:p w14:paraId="002BA467" w14:textId="77777777" w:rsidR="00064EC0" w:rsidRPr="00A82A5F" w:rsidRDefault="00064EC0" w:rsidP="00DF6043">
            <w:pPr>
              <w:rPr>
                <w:rFonts w:ascii="Arial" w:hAnsi="Arial" w:cs="Arial"/>
                <w:szCs w:val="24"/>
              </w:rPr>
            </w:pPr>
            <w:r w:rsidRPr="00A82A5F">
              <w:rPr>
                <w:rFonts w:ascii="Arial" w:hAnsi="Arial" w:cs="Arial"/>
                <w:szCs w:val="24"/>
                <w:highlight w:val="yellow"/>
              </w:rPr>
              <w:t>Heavy goods vehicles</w:t>
            </w:r>
          </w:p>
        </w:tc>
      </w:tr>
      <w:tr w:rsidR="00064EC0" w:rsidRPr="00C52D48" w14:paraId="38BCABF0" w14:textId="77777777" w:rsidTr="00DF6043">
        <w:trPr>
          <w:trHeight w:val="1696"/>
        </w:trPr>
        <w:tc>
          <w:tcPr>
            <w:tcW w:w="1241" w:type="dxa"/>
          </w:tcPr>
          <w:p w14:paraId="5918B1DD" w14:textId="77777777"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35</w:t>
            </w:r>
          </w:p>
        </w:tc>
        <w:tc>
          <w:tcPr>
            <w:tcW w:w="5700" w:type="dxa"/>
          </w:tcPr>
          <w:p w14:paraId="236C4161" w14:textId="77777777" w:rsidR="00064EC0" w:rsidRPr="00A82A5F" w:rsidRDefault="00064EC0" w:rsidP="00064EC0">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rPr>
                <w:rFonts w:cs="Arial"/>
                <w:b/>
                <w:szCs w:val="24"/>
                <w:highlight w:val="yellow"/>
              </w:rPr>
            </w:pPr>
            <w:r w:rsidRPr="00A82A5F">
              <w:rPr>
                <w:rFonts w:cs="Arial"/>
                <w:szCs w:val="24"/>
                <w:highlight w:val="yellow"/>
              </w:rPr>
              <w:t>Continued de-carbonisation of our HGV fleet will account for most of our emissions reduction</w:t>
            </w:r>
          </w:p>
          <w:p w14:paraId="0B14F4C4" w14:textId="77777777" w:rsidR="00064EC0" w:rsidRPr="00A82A5F" w:rsidRDefault="00064EC0" w:rsidP="00064EC0">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rPr>
                <w:rFonts w:cs="Arial"/>
                <w:b/>
                <w:szCs w:val="24"/>
              </w:rPr>
            </w:pPr>
            <w:r w:rsidRPr="00A82A5F">
              <w:rPr>
                <w:rFonts w:cs="Arial"/>
                <w:szCs w:val="24"/>
                <w:highlight w:val="yellow"/>
              </w:rPr>
              <w:t>Continued innovation in construction materials use and disposal will result in reductions to our scope 3 carbon emissions</w:t>
            </w:r>
          </w:p>
        </w:tc>
        <w:tc>
          <w:tcPr>
            <w:tcW w:w="2075" w:type="dxa"/>
          </w:tcPr>
          <w:p w14:paraId="3DFEC477"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Heavy goods vehicles</w:t>
            </w:r>
          </w:p>
          <w:p w14:paraId="71C3EB16" w14:textId="77777777" w:rsidR="00064EC0" w:rsidRPr="00A82A5F" w:rsidRDefault="00064EC0" w:rsidP="00DF6043">
            <w:pPr>
              <w:rPr>
                <w:rFonts w:ascii="Arial" w:hAnsi="Arial" w:cs="Arial"/>
                <w:szCs w:val="24"/>
                <w:highlight w:val="yellow"/>
              </w:rPr>
            </w:pPr>
          </w:p>
          <w:p w14:paraId="041E8D61" w14:textId="77777777" w:rsidR="00064EC0" w:rsidRPr="00A82A5F" w:rsidRDefault="00064EC0" w:rsidP="00DF6043">
            <w:pPr>
              <w:rPr>
                <w:rFonts w:ascii="Arial" w:hAnsi="Arial" w:cs="Arial"/>
                <w:szCs w:val="24"/>
                <w:highlight w:val="yellow"/>
              </w:rPr>
            </w:pPr>
            <w:r w:rsidRPr="00A82A5F">
              <w:rPr>
                <w:rFonts w:ascii="Arial" w:hAnsi="Arial" w:cs="Arial"/>
                <w:szCs w:val="24"/>
                <w:highlight w:val="yellow"/>
              </w:rPr>
              <w:t xml:space="preserve">Material use: construction </w:t>
            </w:r>
          </w:p>
          <w:p w14:paraId="23226262" w14:textId="77777777" w:rsidR="00064EC0" w:rsidRPr="00A82A5F" w:rsidRDefault="00064EC0" w:rsidP="00DF6043">
            <w:pPr>
              <w:rPr>
                <w:rFonts w:ascii="Arial" w:hAnsi="Arial" w:cs="Arial"/>
                <w:szCs w:val="24"/>
                <w:highlight w:val="yellow"/>
              </w:rPr>
            </w:pPr>
          </w:p>
          <w:p w14:paraId="79252084" w14:textId="77777777" w:rsidR="00064EC0" w:rsidRPr="00A82A5F" w:rsidRDefault="00064EC0" w:rsidP="00DF6043">
            <w:pPr>
              <w:rPr>
                <w:rFonts w:ascii="Arial" w:hAnsi="Arial" w:cs="Arial"/>
                <w:szCs w:val="24"/>
              </w:rPr>
            </w:pPr>
            <w:r w:rsidRPr="00A82A5F">
              <w:rPr>
                <w:rFonts w:ascii="Arial" w:hAnsi="Arial" w:cs="Arial"/>
                <w:szCs w:val="24"/>
                <w:highlight w:val="yellow"/>
              </w:rPr>
              <w:lastRenderedPageBreak/>
              <w:t>Waste disposal: construction</w:t>
            </w:r>
          </w:p>
          <w:p w14:paraId="205D5CC5" w14:textId="77777777" w:rsidR="00064EC0" w:rsidRPr="00A82A5F" w:rsidRDefault="00064EC0" w:rsidP="00DF6043">
            <w:pPr>
              <w:rPr>
                <w:rFonts w:ascii="Arial" w:hAnsi="Arial" w:cs="Arial"/>
                <w:szCs w:val="24"/>
              </w:rPr>
            </w:pPr>
          </w:p>
        </w:tc>
      </w:tr>
    </w:tbl>
    <w:p w14:paraId="391CDCC5" w14:textId="77777777" w:rsidR="00064EC0" w:rsidRPr="00A82A5F" w:rsidRDefault="00064EC0" w:rsidP="00064EC0">
      <w:pPr>
        <w:rPr>
          <w:rFonts w:ascii="Arial" w:hAnsi="Arial" w:cs="Arial"/>
          <w:b/>
          <w:szCs w:val="24"/>
        </w:rPr>
      </w:pPr>
    </w:p>
    <w:p w14:paraId="234E4F74" w14:textId="6028E7EA" w:rsidR="00064EC0" w:rsidRPr="00A82A5F" w:rsidRDefault="00472268" w:rsidP="00472268">
      <w:pPr>
        <w:spacing w:before="0" w:after="0"/>
        <w:jc w:val="left"/>
        <w:rPr>
          <w:rFonts w:ascii="Arial" w:hAnsi="Arial" w:cs="Arial"/>
          <w:b/>
          <w:szCs w:val="24"/>
        </w:rPr>
      </w:pPr>
      <w:r>
        <w:rPr>
          <w:rFonts w:ascii="Arial" w:hAnsi="Arial" w:cs="Arial"/>
          <w:b/>
          <w:szCs w:val="24"/>
        </w:rPr>
        <w:br w:type="page"/>
      </w:r>
      <w:bookmarkStart w:id="0" w:name="_GoBack"/>
      <w:bookmarkEnd w:id="0"/>
      <w:r w:rsidR="00064EC0" w:rsidRPr="00A82A5F">
        <w:rPr>
          <w:rFonts w:ascii="Arial" w:hAnsi="Arial" w:cs="Arial"/>
          <w:b/>
          <w:szCs w:val="24"/>
        </w:rPr>
        <w:t>DECLARATION AND SIGN OFF</w:t>
      </w:r>
    </w:p>
    <w:p w14:paraId="0E4ADF79" w14:textId="77777777" w:rsidR="00064EC0" w:rsidRPr="00A82A5F" w:rsidRDefault="00064EC0" w:rsidP="00064EC0">
      <w:pPr>
        <w:rPr>
          <w:rFonts w:ascii="Arial" w:hAnsi="Arial" w:cs="Arial"/>
          <w:b/>
          <w:szCs w:val="24"/>
        </w:rPr>
      </w:pPr>
    </w:p>
    <w:p w14:paraId="696BDFA0" w14:textId="644FE160" w:rsidR="00064EC0" w:rsidRPr="00A82A5F" w:rsidRDefault="00064EC0" w:rsidP="00064EC0">
      <w:pPr>
        <w:spacing w:after="300" w:line="248" w:lineRule="auto"/>
        <w:rPr>
          <w:rFonts w:ascii="Arial" w:hAnsi="Arial" w:cs="Arial"/>
          <w:szCs w:val="24"/>
        </w:rPr>
      </w:pPr>
      <w:r w:rsidRPr="00A82A5F">
        <w:rPr>
          <w:rFonts w:ascii="Arial" w:hAnsi="Arial" w:cs="Arial"/>
          <w:szCs w:val="24"/>
        </w:rPr>
        <w:t xml:space="preserve">This </w:t>
      </w:r>
      <w:r w:rsidR="00865C9E">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865C9E">
        <w:rPr>
          <w:rFonts w:ascii="Arial" w:hAnsi="Arial" w:cs="Arial"/>
          <w:szCs w:val="24"/>
        </w:rPr>
        <w:t xml:space="preserve">Bidder </w:t>
      </w:r>
      <w:r w:rsidRPr="00A82A5F">
        <w:rPr>
          <w:rFonts w:ascii="Arial" w:hAnsi="Arial" w:cs="Arial"/>
          <w:szCs w:val="24"/>
        </w:rPr>
        <w:t xml:space="preserve">Climate Change Plans. </w:t>
      </w:r>
    </w:p>
    <w:p w14:paraId="6A6EDF94" w14:textId="65083DB7" w:rsidR="00064EC0" w:rsidRPr="00A82A5F" w:rsidRDefault="00064EC0" w:rsidP="00064EC0">
      <w:pPr>
        <w:spacing w:after="300" w:line="248" w:lineRule="auto"/>
        <w:rPr>
          <w:rFonts w:ascii="Arial" w:hAnsi="Arial" w:cs="Arial"/>
          <w:color w:val="0B0C0C"/>
          <w:szCs w:val="24"/>
        </w:rPr>
      </w:pPr>
      <w:r w:rsidRPr="00A82A5F">
        <w:rPr>
          <w:rFonts w:ascii="Arial" w:hAnsi="Arial" w:cs="Arial"/>
          <w:color w:val="0B0C0C"/>
          <w:szCs w:val="24"/>
        </w:rPr>
        <w:t xml:space="preserve">This </w:t>
      </w:r>
      <w:r w:rsidR="00865C9E">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3A842488" w14:textId="77777777" w:rsidR="00064EC0" w:rsidRPr="00A82A5F" w:rsidRDefault="00064EC0" w:rsidP="00064EC0">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7A7A413B" w14:textId="77777777" w:rsidR="00064EC0" w:rsidRPr="00A82A5F" w:rsidRDefault="00064EC0" w:rsidP="00064EC0">
      <w:pPr>
        <w:spacing w:after="300" w:line="248" w:lineRule="auto"/>
        <w:rPr>
          <w:rFonts w:ascii="Arial" w:hAnsi="Arial" w:cs="Arial"/>
          <w:color w:val="0B0C0C"/>
          <w:szCs w:val="24"/>
        </w:rPr>
      </w:pPr>
    </w:p>
    <w:p w14:paraId="3F256DBE" w14:textId="77777777" w:rsidR="00064EC0" w:rsidRPr="00A82A5F" w:rsidRDefault="00064EC0" w:rsidP="00064EC0">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w:t>
      </w:r>
      <w:r w:rsidRPr="00A82A5F">
        <w:rPr>
          <w:rFonts w:ascii="Arial" w:hAnsi="Arial" w:cs="Arial"/>
          <w:color w:val="0B0C0C"/>
          <w:szCs w:val="24"/>
        </w:rPr>
        <w:t>………………………………………….</w:t>
      </w:r>
    </w:p>
    <w:p w14:paraId="19EFEEDD" w14:textId="77777777" w:rsidR="00064EC0" w:rsidRPr="00A82A5F" w:rsidRDefault="00064EC0" w:rsidP="00064EC0">
      <w:pPr>
        <w:rPr>
          <w:rFonts w:ascii="Arial" w:hAnsi="Arial" w:cs="Arial"/>
          <w:color w:val="0B0C0C"/>
          <w:szCs w:val="24"/>
        </w:rPr>
      </w:pPr>
      <w:r w:rsidRPr="00A82A5F">
        <w:rPr>
          <w:rFonts w:ascii="Arial" w:hAnsi="Arial" w:cs="Arial"/>
          <w:color w:val="0B0C0C"/>
          <w:szCs w:val="24"/>
        </w:rPr>
        <w:t>Date: …</w:t>
      </w:r>
      <w:r w:rsidRPr="00A82A5F">
        <w:rPr>
          <w:rFonts w:ascii="Arial" w:hAnsi="Arial" w:cs="Arial"/>
          <w:color w:val="0B0C0C"/>
          <w:szCs w:val="24"/>
          <w:highlight w:val="yellow"/>
        </w:rPr>
        <w:t>15 March 2022</w:t>
      </w:r>
      <w:r w:rsidRPr="00A82A5F">
        <w:rPr>
          <w:rFonts w:ascii="Arial" w:hAnsi="Arial" w:cs="Arial"/>
          <w:color w:val="0B0C0C"/>
          <w:szCs w:val="24"/>
        </w:rPr>
        <w:t>……….……….</w:t>
      </w:r>
    </w:p>
    <w:p w14:paraId="24AB49C9"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D5604A"/>
    <w:multiLevelType w:val="hybridMultilevel"/>
    <w:tmpl w:val="6D5CC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436DD3"/>
    <w:multiLevelType w:val="hybridMultilevel"/>
    <w:tmpl w:val="DB6E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B04942"/>
    <w:multiLevelType w:val="hybridMultilevel"/>
    <w:tmpl w:val="E4BA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DE7A5A"/>
    <w:multiLevelType w:val="hybridMultilevel"/>
    <w:tmpl w:val="2250D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B95440"/>
    <w:multiLevelType w:val="hybridMultilevel"/>
    <w:tmpl w:val="6CBC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F703F7"/>
    <w:multiLevelType w:val="hybridMultilevel"/>
    <w:tmpl w:val="1BA4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7"/>
  </w:num>
  <w:num w:numId="8">
    <w:abstractNumId w:val="2"/>
  </w:num>
  <w:num w:numId="9">
    <w:abstractNumId w:val="6"/>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C0"/>
    <w:rsid w:val="00027C27"/>
    <w:rsid w:val="00064EC0"/>
    <w:rsid w:val="000C0CF4"/>
    <w:rsid w:val="00281579"/>
    <w:rsid w:val="00306C61"/>
    <w:rsid w:val="0037582B"/>
    <w:rsid w:val="00472268"/>
    <w:rsid w:val="007E4614"/>
    <w:rsid w:val="00857548"/>
    <w:rsid w:val="00865C9E"/>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CCD9"/>
  <w15:chartTrackingRefBased/>
  <w15:docId w15:val="{4DA111E3-39E9-4832-8B6E-6F45E6D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C0"/>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064EC0"/>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064EC0"/>
    <w:rPr>
      <w:rFonts w:ascii="Times New Roman" w:hAnsi="Times New Roman" w:cs="Times New Roman"/>
      <w:bCs/>
      <w:iCs/>
      <w:sz w:val="24"/>
      <w:lang w:eastAsia="fr-FR"/>
    </w:rPr>
  </w:style>
  <w:style w:type="character" w:styleId="CommentReference">
    <w:name w:val="annotation reference"/>
    <w:uiPriority w:val="99"/>
    <w:semiHidden/>
    <w:unhideWhenUsed/>
    <w:rsid w:val="00064EC0"/>
    <w:rPr>
      <w:sz w:val="16"/>
      <w:szCs w:val="16"/>
    </w:rPr>
  </w:style>
  <w:style w:type="paragraph" w:styleId="CommentText">
    <w:name w:val="annotation text"/>
    <w:basedOn w:val="Normal"/>
    <w:link w:val="CommentTextChar"/>
    <w:uiPriority w:val="99"/>
    <w:unhideWhenUsed/>
    <w:rsid w:val="00064EC0"/>
    <w:rPr>
      <w:sz w:val="20"/>
      <w:szCs w:val="20"/>
    </w:rPr>
  </w:style>
  <w:style w:type="character" w:customStyle="1" w:styleId="CommentTextChar">
    <w:name w:val="Comment Text Char"/>
    <w:basedOn w:val="DefaultParagraphFont"/>
    <w:link w:val="CommentText"/>
    <w:uiPriority w:val="99"/>
    <w:rsid w:val="00064EC0"/>
    <w:rPr>
      <w:rFonts w:ascii="Times New Roman" w:eastAsia="Calibri" w:hAnsi="Times New Roman" w:cs="Times New Roman"/>
      <w:sz w:val="20"/>
      <w:szCs w:val="20"/>
      <w:lang w:eastAsia="fr-FR"/>
    </w:rPr>
  </w:style>
  <w:style w:type="character" w:styleId="Hyperlink">
    <w:name w:val="Hyperlink"/>
    <w:uiPriority w:val="99"/>
    <w:unhideWhenUsed/>
    <w:rsid w:val="00064EC0"/>
    <w:rPr>
      <w:color w:val="0000FF"/>
      <w:u w:val="single"/>
    </w:rPr>
  </w:style>
  <w:style w:type="paragraph" w:styleId="ListParagraph">
    <w:name w:val="List Paragraph"/>
    <w:basedOn w:val="Normal"/>
    <w:uiPriority w:val="34"/>
    <w:qFormat/>
    <w:rsid w:val="00064EC0"/>
    <w:pPr>
      <w:tabs>
        <w:tab w:val="left" w:pos="720"/>
        <w:tab w:val="left" w:pos="1440"/>
        <w:tab w:val="left" w:pos="2160"/>
        <w:tab w:val="left" w:pos="2880"/>
        <w:tab w:val="left" w:pos="4680"/>
        <w:tab w:val="left" w:pos="5400"/>
        <w:tab w:val="right" w:pos="9000"/>
      </w:tabs>
      <w:spacing w:before="0" w:after="0" w:line="240" w:lineRule="atLeast"/>
      <w:ind w:left="720"/>
      <w:contextualSpacing/>
    </w:pPr>
    <w:rPr>
      <w:rFonts w:ascii="Arial" w:eastAsia="Times New Roman" w:hAnsi="Arial"/>
      <w:szCs w:val="20"/>
      <w:lang w:eastAsia="en-US"/>
    </w:rPr>
  </w:style>
  <w:style w:type="table" w:styleId="TableGrid">
    <w:name w:val="Table Grid"/>
    <w:basedOn w:val="TableNormal"/>
    <w:uiPriority w:val="39"/>
    <w:rsid w:val="00064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E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C0"/>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7E4614"/>
    <w:rPr>
      <w:b/>
      <w:bCs/>
    </w:rPr>
  </w:style>
  <w:style w:type="character" w:customStyle="1" w:styleId="CommentSubjectChar">
    <w:name w:val="Comment Subject Char"/>
    <w:basedOn w:val="CommentTextChar"/>
    <w:link w:val="CommentSubject"/>
    <w:uiPriority w:val="99"/>
    <w:semiHidden/>
    <w:rsid w:val="007E4614"/>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greenhouse-gas-reporting-conversion-factors-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hgprotoco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A36665512</value>
    </field>
    <field name="Objective-Title">
      <value order="0">11. Scottish Bidder 'priority contract' Climate Change Plan Template example: bidder for a works contract</value>
    </field>
    <field name="Objective-Description">
      <value order="0"/>
    </field>
    <field name="Objective-CreationStamp">
      <value order="0">2022-02-24T12:34:34Z</value>
    </field>
    <field name="Objective-IsApproved">
      <value order="0">false</value>
    </field>
    <field name="Objective-IsPublished">
      <value order="0">true</value>
    </field>
    <field name="Objective-DatePublished">
      <value order="0">2022-03-04T11:17:43Z</value>
    </field>
    <field name="Objective-ModificationStamp">
      <value order="0">2022-03-04T11:17:43Z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vA54426952</value>
    </field>
    <field name="Objective-Version">
      <value order="0">1.0</value>
    </field>
    <field name="Objective-VersionNumber">
      <value order="0">3</value>
    </field>
    <field name="Objective-VersionComment">
      <value order="0">Changing template name</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1661</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2</cp:revision>
  <dcterms:created xsi:type="dcterms:W3CDTF">2022-04-06T13:25:00Z</dcterms:created>
  <dcterms:modified xsi:type="dcterms:W3CDTF">2022-04-06T13:25:00Z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A36665512</vt:lpwstr>
  </property>
  <property fmtid="{D5CDD505-2E9C-101B-9397-08002B2CF9AE}" pid="4" name="Objective-Title">
    <vt:lpwstr>11. Scottish Bidder 'priority contract' Climate Change Plan Template example: bidder for a works contract</vt:lpwstr>
  </property>
  <property fmtid="{D5CDD505-2E9C-101B-9397-08002B2CF9AE}" pid="5" name="Objective-Description">
    <vt:lpwstr/>
  </property>
  <property fmtid="{D5CDD505-2E9C-101B-9397-08002B2CF9AE}" pid="6" name="Objective-CreationStamp">
    <vt:filetime>2022-02-24T12:34:34Z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2022-03-04T11:17:43Z</vt:filetime>
  </property>
  <property fmtid="{D5CDD505-2E9C-101B-9397-08002B2CF9AE}" pid="10" name="Objective-ModificationStamp">
    <vt:filetime>2022-03-04T11:17:43Z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vA54426952</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Changing template name</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